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d2eb" w14:textId="b2cd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Агентства Республики Казахстан по борьбе с экономической и коррупционной преступностью (финансовая полиция)"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2005 года N 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реорганизации Агентства Республики Казахстан по борьбе с экономической и коррупционной преступностью (финансовая полиция)".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реорганизации Агентства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борьбе с экономической и коррупционной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преступностью (финансовая полиция)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Агентство Республики Казахстан по борьбе с экономической и коррупционной преступностью (финансовая полиция) путем его преобразования в государственный орган, непосредственно подчиненный и подотчетный Президенту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пункт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января 1999 года N 6 "О структуре Правительства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абзац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борьбе с экономической и коррупционной преступностью (финансовая полиция)".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