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873b" w14:textId="6d18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товарных кредитов, полученных Министерством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2005 года 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возврата товарных кредитов, полученных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1996 года N 293 "О мерах по стабилизации деятельности исправительно-трудовых учреждений Министерства внутренних дел Республики Казахстан" (далее - товарные кредиты),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должниками по товарным кредитам республиканские государственные предприятия на праве хозяйственного ведения исправительных учреждений Комитета уголовно-исполнительной системы Министерства юстиции Республики Казахстан (далее - Предприятия):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"Енбек-Оскемен" в размере 13626060 (тринадцать миллионов шестьсот двадцать шесть тысяч шестьдесят)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"Енбек-Шымкент" - 4172800 (четыре миллиона сто семьдесят две тысячи восемьсот)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"Енбек-Кызылорда" - 1500000 (один миллион пятьсот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"Енбек-Астана" - 8732665 (восемь миллионов семьсот тридцать две тысячи шестьсот шестьдесят пять)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дочернее государственное предприятие "Енбек-Косшы" Республиканского государственного предприятия "Енбек-Астана" - 7200000 (семь миллионов двести тысяч) тенге.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Провести реструктуризацию задолженности по товарным кредитам, указанным в пункте 1, путем продления срока погашения до 2007 года в соответствии с установленными долями и графиками погашения товарных кредитов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совместно с Министерством юстиции Республики Казахстан в установленном законодательством порядке заключить с Предприятиями соответствующие соглашения о реструктуризации, в которых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нормы, указанные в пунктах 1 и 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вознаграждения в соответствии с действующим законодательством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принять меры по предоставлению Предприятиями Министерству финансов Республики Казахстан залога в счет обеспечения вновь заключаемых соглашений о реструктуризации, указанных в пункте 3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25 февраля 2005 года N 171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График погашении товарных кредитов предприятиями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уголовно-исполнительной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Республики Казахстан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713"/>
        <w:gridCol w:w="3353"/>
        <w:gridCol w:w="2453"/>
        <w:gridCol w:w="20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пп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Месяцы платежа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кредита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погашению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тенге/год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РГП "Енбек-Астана" 
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8732665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332665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8732665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4532665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ДГП "Енбек-Косшы" РГП "Енбек-Астана"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РГП "Енбек-Кызылорда"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РГП "Енбек-Оскемен"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13626060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507060,00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13626060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7564000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6062060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РГП "Енбек-Шымкент"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4172800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4172800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4172800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35231525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20436800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14794725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