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2cdb" w14:textId="2b42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24 декабря 2004 года N 1362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марта 2005 года N 180. Утратило силу постановлением Правительства Республики Казахстан от 26 января 2009 года N 45.</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Правительства РК от 26.01.2009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декабря 2004 года N 1362 "Об утверждении Единой бюджетной классификации Республики Казахстан" следующие изменения и дополнения:
</w:t>
      </w:r>
      <w:r>
        <w:br/>
      </w:r>
      <w:r>
        <w:rPr>
          <w:rFonts w:ascii="Times New Roman"/>
          <w:b w:val="false"/>
          <w:i w:val="false"/>
          <w:color w:val="000000"/>
          <w:sz w:val="28"/>
        </w:rPr>
        <w:t>
      в Единой бюджетной классификации Республики Казахстан, утвержденной указанным постановлением:
</w:t>
      </w:r>
      <w:r>
        <w:br/>
      </w:r>
      <w:r>
        <w:rPr>
          <w:rFonts w:ascii="Times New Roman"/>
          <w:b w:val="false"/>
          <w:i w:val="false"/>
          <w:color w:val="000000"/>
          <w:sz w:val="28"/>
        </w:rPr>
        <w:t>
      1) в классификации доходов бюджета:
</w:t>
      </w:r>
      <w:r>
        <w:br/>
      </w:r>
      <w:r>
        <w:rPr>
          <w:rFonts w:ascii="Times New Roman"/>
          <w:b w:val="false"/>
          <w:i w:val="false"/>
          <w:color w:val="000000"/>
          <w:sz w:val="28"/>
        </w:rPr>
        <w:t>
      в категории 2 "Неналоговые поступления":
</w:t>
      </w:r>
      <w:r>
        <w:br/>
      </w:r>
      <w:r>
        <w:rPr>
          <w:rFonts w:ascii="Times New Roman"/>
          <w:b w:val="false"/>
          <w:i w:val="false"/>
          <w:color w:val="000000"/>
          <w:sz w:val="28"/>
        </w:rPr>
        <w:t>
      в классе 01 "Доходы от государственной собственности":
</w:t>
      </w:r>
      <w:r>
        <w:br/>
      </w:r>
      <w:r>
        <w:rPr>
          <w:rFonts w:ascii="Times New Roman"/>
          <w:b w:val="false"/>
          <w:i w:val="false"/>
          <w:color w:val="000000"/>
          <w:sz w:val="28"/>
        </w:rPr>
        <w:t>
      в подклассе 7 "Вознаграждения (интересы) по бюджетным кредитам, выданным из государственного бюджета" специфику 02 изложить в следующей редакции:
</w:t>
      </w:r>
      <w:r>
        <w:br/>
      </w:r>
      <w:r>
        <w:rPr>
          <w:rFonts w:ascii="Times New Roman"/>
          <w:b w:val="false"/>
          <w:i w:val="false"/>
          <w:color w:val="000000"/>
          <w:sz w:val="28"/>
        </w:rPr>
        <w:t>
      "02 Вознаграждения (интересы)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городов республиканского значения, столицы";
</w:t>
      </w:r>
      <w:r>
        <w:br/>
      </w:r>
      <w:r>
        <w:rPr>
          <w:rFonts w:ascii="Times New Roman"/>
          <w:b w:val="false"/>
          <w:i w:val="false"/>
          <w:color w:val="000000"/>
          <w:sz w:val="28"/>
        </w:rPr>
        <w:t>
      2) в функциональной классификации расходов бюджета:
</w:t>
      </w:r>
      <w:r>
        <w:br/>
      </w:r>
      <w:r>
        <w:rPr>
          <w:rFonts w:ascii="Times New Roman"/>
          <w:b w:val="false"/>
          <w:i w:val="false"/>
          <w:color w:val="000000"/>
          <w:sz w:val="28"/>
        </w:rPr>
        <w:t>
      по всему тексту функциональной классификации расходов бюджета администраторов бюджетных программ 365, 459, 460 и 461 изложить в следующей редакции:
</w:t>
      </w:r>
      <w:r>
        <w:br/>
      </w:r>
      <w:r>
        <w:rPr>
          <w:rFonts w:ascii="Times New Roman"/>
          <w:b w:val="false"/>
          <w:i w:val="false"/>
          <w:color w:val="000000"/>
          <w:sz w:val="28"/>
        </w:rPr>
        <w:t>
      "365 Департамент (Управление) архитектуры и градостроительства города республиканского значения, столицы
</w:t>
      </w:r>
      <w:r>
        <w:br/>
      </w:r>
      <w:r>
        <w:rPr>
          <w:rFonts w:ascii="Times New Roman"/>
          <w:b w:val="false"/>
          <w:i w:val="false"/>
          <w:color w:val="000000"/>
          <w:sz w:val="28"/>
        </w:rPr>
        <w:t>
      459 Отдел экономики и финансов района (города областного значения)
</w:t>
      </w:r>
      <w:r>
        <w:br/>
      </w:r>
      <w:r>
        <w:rPr>
          <w:rFonts w:ascii="Times New Roman"/>
          <w:b w:val="false"/>
          <w:i w:val="false"/>
          <w:color w:val="000000"/>
          <w:sz w:val="28"/>
        </w:rPr>
        <w:t>
      460 Отдел внутренней политики, культуры и развития языков района (города областного значения)
</w:t>
      </w:r>
      <w:r>
        <w:br/>
      </w:r>
      <w:r>
        <w:rPr>
          <w:rFonts w:ascii="Times New Roman"/>
          <w:b w:val="false"/>
          <w:i w:val="false"/>
          <w:color w:val="000000"/>
          <w:sz w:val="28"/>
        </w:rPr>
        <w:t>
      461 Отдел градостроительства, строительства, жилищно-коммунального хозяйства, пассажирского транспорта и автомобильных дорог района (города областного значения)";
</w:t>
      </w:r>
      <w:r>
        <w:br/>
      </w:r>
      <w:r>
        <w:rPr>
          <w:rFonts w:ascii="Times New Roman"/>
          <w:b w:val="false"/>
          <w:i w:val="false"/>
          <w:color w:val="000000"/>
          <w:sz w:val="28"/>
        </w:rPr>
        <w:t>
      в функциональной группе 02 "Оборона":
</w:t>
      </w:r>
      <w:r>
        <w:br/>
      </w:r>
      <w:r>
        <w:rPr>
          <w:rFonts w:ascii="Times New Roman"/>
          <w:b w:val="false"/>
          <w:i w:val="false"/>
          <w:color w:val="000000"/>
          <w:sz w:val="28"/>
        </w:rPr>
        <w:t>
      в функциональной подгруппе 2 "Организация работы по чрезвычайным ситуациям":
</w:t>
      </w:r>
      <w:r>
        <w:br/>
      </w:r>
      <w:r>
        <w:rPr>
          <w:rFonts w:ascii="Times New Roman"/>
          <w:b w:val="false"/>
          <w:i w:val="false"/>
          <w:color w:val="000000"/>
          <w:sz w:val="28"/>
        </w:rPr>
        <w:t>
      по администратору бюджетных программ 250 "Департамент (Управление) мобилизационной подготовки и чрезвычайных ситуаций области" программу 008 "Развитие объектов мобилизационной подготовки и чрезвычайных ситуаций" исключить;
</w:t>
      </w:r>
      <w:r>
        <w:br/>
      </w:r>
      <w:r>
        <w:rPr>
          <w:rFonts w:ascii="Times New Roman"/>
          <w:b w:val="false"/>
          <w:i w:val="false"/>
          <w:color w:val="000000"/>
          <w:sz w:val="28"/>
        </w:rPr>
        <w:t>
      дополнить администратором бюджетных программ 266 с программой 014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014 Развитие объектов мобилизационной подготовки и чрезвычайных ситуаций";
</w:t>
      </w:r>
      <w:r>
        <w:br/>
      </w:r>
      <w:r>
        <w:rPr>
          <w:rFonts w:ascii="Times New Roman"/>
          <w:b w:val="false"/>
          <w:i w:val="false"/>
          <w:color w:val="000000"/>
          <w:sz w:val="28"/>
        </w:rPr>
        <w:t>
      по администратору бюджетных программ 350 "Департамент (Управление) мобилизационной подготовки и чрезвычайных ситуаций города республиканского значения, столицы" программу 008 "Развитие объектов мобилизационной подготовки и чрезвычайных ситуаций" исключить;
</w:t>
      </w:r>
      <w:r>
        <w:br/>
      </w:r>
      <w:r>
        <w:rPr>
          <w:rFonts w:ascii="Times New Roman"/>
          <w:b w:val="false"/>
          <w:i w:val="false"/>
          <w:color w:val="000000"/>
          <w:sz w:val="28"/>
        </w:rPr>
        <w:t>
      дополнить администратором бюджетных программ 373 с программой 003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003 Развитие объектов мобилизационной подготовки и чрезвычайных ситуаций";
</w:t>
      </w:r>
      <w:r>
        <w:br/>
      </w:r>
      <w:r>
        <w:rPr>
          <w:rFonts w:ascii="Times New Roman"/>
          <w:b w:val="false"/>
          <w:i w:val="false"/>
          <w:color w:val="000000"/>
          <w:sz w:val="28"/>
        </w:rPr>
        <w:t>
      в функциональной группе 03 "Общественный порядок, безопасность, правовая, судебная, уголовно-исполнительная деятельность":
</w:t>
      </w:r>
      <w:r>
        <w:br/>
      </w:r>
      <w:r>
        <w:rPr>
          <w:rFonts w:ascii="Times New Roman"/>
          <w:b w:val="false"/>
          <w:i w:val="false"/>
          <w:color w:val="000000"/>
          <w:sz w:val="28"/>
        </w:rPr>
        <w:t>
      в функциональной подгруппе 1 "Правоохранительная деятельность":
</w:t>
      </w:r>
      <w:r>
        <w:br/>
      </w:r>
      <w:r>
        <w:rPr>
          <w:rFonts w:ascii="Times New Roman"/>
          <w:b w:val="false"/>
          <w:i w:val="false"/>
          <w:color w:val="000000"/>
          <w:sz w:val="28"/>
        </w:rPr>
        <w:t>
      по администратору бюджетных программ 252 "Исполнительный орган внутренних дел, финансируемый из областного бюджета" программу 004 "Развитие объектов органов внутренних дел" исключить;
</w:t>
      </w:r>
      <w:r>
        <w:br/>
      </w:r>
      <w:r>
        <w:rPr>
          <w:rFonts w:ascii="Times New Roman"/>
          <w:b w:val="false"/>
          <w:i w:val="false"/>
          <w:color w:val="000000"/>
          <w:sz w:val="28"/>
        </w:rPr>
        <w:t>
      дополнить администратором бюджетных программ 266 с программой 015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015 Развитие объектов органов внутренних дел";
</w:t>
      </w:r>
      <w:r>
        <w:br/>
      </w:r>
      <w:r>
        <w:rPr>
          <w:rFonts w:ascii="Times New Roman"/>
          <w:b w:val="false"/>
          <w:i w:val="false"/>
          <w:color w:val="000000"/>
          <w:sz w:val="28"/>
        </w:rPr>
        <w:t>
      по администратору бюджетных программ 352 "Исполнительный орган внутренних дел, финансируемый из бюджета города республиканского значения, столицы" программу 004 "Развитие объектов органов внутренних дел" исключить;
</w:t>
      </w:r>
      <w:r>
        <w:br/>
      </w:r>
      <w:r>
        <w:rPr>
          <w:rFonts w:ascii="Times New Roman"/>
          <w:b w:val="false"/>
          <w:i w:val="false"/>
          <w:color w:val="000000"/>
          <w:sz w:val="28"/>
        </w:rPr>
        <w:t>
      дополнить администратором бюджетных программ 373 с программой 004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004 Развитие объектов органов внутренних дел";
</w:t>
      </w:r>
      <w:r>
        <w:br/>
      </w:r>
      <w:r>
        <w:rPr>
          <w:rFonts w:ascii="Times New Roman"/>
          <w:b w:val="false"/>
          <w:i w:val="false"/>
          <w:color w:val="000000"/>
          <w:sz w:val="28"/>
        </w:rPr>
        <w:t>
      в функциональной группе 04 "Образование":
</w:t>
      </w:r>
      <w:r>
        <w:br/>
      </w:r>
      <w:r>
        <w:rPr>
          <w:rFonts w:ascii="Times New Roman"/>
          <w:b w:val="false"/>
          <w:i w:val="false"/>
          <w:color w:val="000000"/>
          <w:sz w:val="28"/>
        </w:rPr>
        <w:t>
      в функциональной подгруппе 9 "Прочие услуги в области образования":
</w:t>
      </w:r>
      <w:r>
        <w:br/>
      </w:r>
      <w:r>
        <w:rPr>
          <w:rFonts w:ascii="Times New Roman"/>
          <w:b w:val="false"/>
          <w:i w:val="false"/>
          <w:color w:val="000000"/>
          <w:sz w:val="28"/>
        </w:rPr>
        <w:t>
      по администратору бюджетных программ 261 "Департамент (Управление) образования области" исключить следующие программы:
</w:t>
      </w:r>
      <w:r>
        <w:br/>
      </w:r>
      <w:r>
        <w:rPr>
          <w:rFonts w:ascii="Times New Roman"/>
          <w:b w:val="false"/>
          <w:i w:val="false"/>
          <w:color w:val="000000"/>
          <w:sz w:val="28"/>
        </w:rPr>
        <w:t>
      013 "Развитие объектов образования" с подпрограммами 011 "Реализация программы за счет официальных трансфертов из республиканского бюджета", 015 "Реализация программы за счет средств местного бюджета";
</w:t>
      </w:r>
      <w:r>
        <w:br/>
      </w:r>
      <w:r>
        <w:rPr>
          <w:rFonts w:ascii="Times New Roman"/>
          <w:b w:val="false"/>
          <w:i w:val="false"/>
          <w:color w:val="000000"/>
          <w:sz w:val="28"/>
        </w:rPr>
        <w:t>
      016 "Целевые трансферты на развитие бюджетам районов (городов областного значения) на строительство и реконструкцию объектов образования";
</w:t>
      </w:r>
      <w:r>
        <w:br/>
      </w:r>
      <w:r>
        <w:rPr>
          <w:rFonts w:ascii="Times New Roman"/>
          <w:b w:val="false"/>
          <w:i w:val="false"/>
          <w:color w:val="000000"/>
          <w:sz w:val="28"/>
        </w:rPr>
        <w:t>
      дополнить администратором бюджетных программ 266 с программой 016 с подпрограммами 011, 015 и программой 017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016 Развитие объектов образования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017 Целевые трансферты на развитие бюджетам районов (городов областного значения) на строительство и реконструкцию объектов образования";
</w:t>
      </w:r>
      <w:r>
        <w:br/>
      </w:r>
      <w:r>
        <w:rPr>
          <w:rFonts w:ascii="Times New Roman"/>
          <w:b w:val="false"/>
          <w:i w:val="false"/>
          <w:color w:val="000000"/>
          <w:sz w:val="28"/>
        </w:rPr>
        <w:t>
      по администратору бюджетных программ 360 "Департамент (Управление) образования города республиканского значения, столицы" исключить следующие программы:
</w:t>
      </w:r>
      <w:r>
        <w:br/>
      </w:r>
      <w:r>
        <w:rPr>
          <w:rFonts w:ascii="Times New Roman"/>
          <w:b w:val="false"/>
          <w:i w:val="false"/>
          <w:color w:val="000000"/>
          <w:sz w:val="28"/>
        </w:rPr>
        <w:t>
      015 "Развитие объектов образования" с подпрограммами 011 "Реализация программы за счет официальных трансфертов из республиканского бюджета", 015 "Реализация программы за счет средств местного бюджета";
</w:t>
      </w:r>
      <w:r>
        <w:br/>
      </w:r>
      <w:r>
        <w:rPr>
          <w:rFonts w:ascii="Times New Roman"/>
          <w:b w:val="false"/>
          <w:i w:val="false"/>
          <w:color w:val="000000"/>
          <w:sz w:val="28"/>
        </w:rPr>
        <w:t>
      019 "Сейсмоусиление объектов образования в городе Алматы" с подпрограммой 011 "Реализация программы за счет официальных трансфертов из республиканского бюджета";
</w:t>
      </w:r>
      <w:r>
        <w:br/>
      </w:r>
      <w:r>
        <w:rPr>
          <w:rFonts w:ascii="Times New Roman"/>
          <w:b w:val="false"/>
          <w:i w:val="false"/>
          <w:color w:val="000000"/>
          <w:sz w:val="28"/>
        </w:rPr>
        <w:t>
      дополнить администратором бюджетных программ 373 с программой 005 с подпрограммами 011, 015 и программой 006 с подпрограммой 011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005 Развитие объектов образования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006 Сейсмоусиление объектов образования в городе Алматы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по администратору бюджетных программ 454 "Отдел образования и спорта района (города областного значения)" программу 013 "Развитие объектов образования" с подпрограммами 015 "Реализация программы за счет средств местного бюджета" и 019 "Реализация программы за счет официальных трансфертов из областного бюджета" исключить;
</w:t>
      </w:r>
      <w:r>
        <w:br/>
      </w:r>
      <w:r>
        <w:rPr>
          <w:rFonts w:ascii="Times New Roman"/>
          <w:b w:val="false"/>
          <w:i w:val="false"/>
          <w:color w:val="000000"/>
          <w:sz w:val="28"/>
        </w:rPr>
        <w:t>
      дополнить администратором бюджетных программ 457 с программой 003 с подпрограммами 015 и 019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003 Развитие объектов образования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дополнить администратором бюджетных программ 461 с программой 011 с подпрограммами 015 и 019 следующего содержания:
</w:t>
      </w:r>
      <w:r>
        <w:br/>
      </w:r>
      <w:r>
        <w:rPr>
          <w:rFonts w:ascii="Times New Roman"/>
          <w:b w:val="false"/>
          <w:i w:val="false"/>
          <w:color w:val="000000"/>
          <w:sz w:val="28"/>
        </w:rPr>
        <w:t>
      "461 Отдел градостроительства, строительства, жилищно-коммунального хозяйства, пассажирского транспорта и автомобильных дорог района (города областного значения)
</w:t>
      </w:r>
      <w:r>
        <w:br/>
      </w:r>
      <w:r>
        <w:rPr>
          <w:rFonts w:ascii="Times New Roman"/>
          <w:b w:val="false"/>
          <w:i w:val="false"/>
          <w:color w:val="000000"/>
          <w:sz w:val="28"/>
        </w:rPr>
        <w:t>
      011 Развитие объектов образования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в функциональной группе 05 "Здравоохранение":
</w:t>
      </w:r>
      <w:r>
        <w:br/>
      </w:r>
      <w:r>
        <w:rPr>
          <w:rFonts w:ascii="Times New Roman"/>
          <w:b w:val="false"/>
          <w:i w:val="false"/>
          <w:color w:val="000000"/>
          <w:sz w:val="28"/>
        </w:rPr>
        <w:t>
      в функциональной подгруппе 2 "Охрана здоровья населения":
</w:t>
      </w:r>
      <w:r>
        <w:br/>
      </w:r>
      <w:r>
        <w:rPr>
          <w:rFonts w:ascii="Times New Roman"/>
          <w:b w:val="false"/>
          <w:i w:val="false"/>
          <w:color w:val="000000"/>
          <w:sz w:val="28"/>
        </w:rPr>
        <w:t>
      по администратору бюджетных программ 253 "Департамент (Управление) здравоохранения области" по программе 008 "Обеспечение специализированными продуктами питания и лекарственными средствами населения по отдельным видам заболеваний" подпрограмму 100 изложить в следующей редакции:
</w:t>
      </w:r>
      <w:r>
        <w:br/>
      </w:r>
      <w:r>
        <w:rPr>
          <w:rFonts w:ascii="Times New Roman"/>
          <w:b w:val="false"/>
          <w:i w:val="false"/>
          <w:color w:val="000000"/>
          <w:sz w:val="28"/>
        </w:rPr>
        <w:t>
      "100 Обеспечение лекарственными средствами по видам заболеваний и специализированными продуктами детского и лечебного питания отдельных категорий населения на амбулаторном уровне";
</w:t>
      </w:r>
      <w:r>
        <w:br/>
      </w:r>
      <w:r>
        <w:rPr>
          <w:rFonts w:ascii="Times New Roman"/>
          <w:b w:val="false"/>
          <w:i w:val="false"/>
          <w:color w:val="000000"/>
          <w:sz w:val="28"/>
        </w:rPr>
        <w:t>
      по администратору бюджетных программ 269 "Департамент (Управление) государственного санитарно-эпидемиологического надзора области" программу 004 "Развитие объектов санитарно-
</w:t>
      </w:r>
      <w:r>
        <w:br/>
      </w:r>
      <w:r>
        <w:rPr>
          <w:rFonts w:ascii="Times New Roman"/>
          <w:b w:val="false"/>
          <w:i w:val="false"/>
          <w:color w:val="000000"/>
          <w:sz w:val="28"/>
        </w:rPr>
        <w:t>
эпидемиологической службы" исключить;
</w:t>
      </w:r>
      <w:r>
        <w:br/>
      </w:r>
      <w:r>
        <w:rPr>
          <w:rFonts w:ascii="Times New Roman"/>
          <w:b w:val="false"/>
          <w:i w:val="false"/>
          <w:color w:val="000000"/>
          <w:sz w:val="28"/>
        </w:rPr>
        <w:t>
      дополнить администратором бюджетных программ 266 с программой 018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018 Развитие объектов санитарно-эпидемиологической службы";
</w:t>
      </w:r>
      <w:r>
        <w:br/>
      </w:r>
      <w:r>
        <w:rPr>
          <w:rFonts w:ascii="Times New Roman"/>
          <w:b w:val="false"/>
          <w:i w:val="false"/>
          <w:color w:val="000000"/>
          <w:sz w:val="28"/>
        </w:rPr>
        <w:t>
      по администратору бюджетных программ 369 "Департамент (Управление) государственного санитарно-эпидемиологического надзора города республиканского значения, столицы" программу "004 Развитие объектов санитарно-эпидемиологической службы" исключить;
</w:t>
      </w:r>
      <w:r>
        <w:br/>
      </w:r>
      <w:r>
        <w:rPr>
          <w:rFonts w:ascii="Times New Roman"/>
          <w:b w:val="false"/>
          <w:i w:val="false"/>
          <w:color w:val="000000"/>
          <w:sz w:val="28"/>
        </w:rPr>
        <w:t>
      дополнить администратором бюджетных программ 373 с программой 007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007 Развитие объектов санитарно-эпидемиологической службы";
</w:t>
      </w:r>
      <w:r>
        <w:br/>
      </w:r>
      <w:r>
        <w:rPr>
          <w:rFonts w:ascii="Times New Roman"/>
          <w:b w:val="false"/>
          <w:i w:val="false"/>
          <w:color w:val="000000"/>
          <w:sz w:val="28"/>
        </w:rPr>
        <w:t>
      в функциональной подгруппе 9 "Прочие услуги в области здравоохранения":
</w:t>
      </w:r>
      <w:r>
        <w:br/>
      </w:r>
      <w:r>
        <w:rPr>
          <w:rFonts w:ascii="Times New Roman"/>
          <w:b w:val="false"/>
          <w:i w:val="false"/>
          <w:color w:val="000000"/>
          <w:sz w:val="28"/>
        </w:rPr>
        <w:t>
      по администратору бюджетных программ 253 "Департамент (Управление) здравоохранения области" программу 014 "Развитие объектов здравоохранения" с подпрограммами 011 "Реализация программы за счет официальных трансфертов из республиканского бюджета" и 015 "Реализация программы за счет средств местного бюджета" исключить;
</w:t>
      </w:r>
      <w:r>
        <w:br/>
      </w:r>
      <w:r>
        <w:rPr>
          <w:rFonts w:ascii="Times New Roman"/>
          <w:b w:val="false"/>
          <w:i w:val="false"/>
          <w:color w:val="000000"/>
          <w:sz w:val="28"/>
        </w:rPr>
        <w:t>
      дополнить администратором бюджетных программ 266 с программой 019 с подпрограммами 011 и 015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019 Развитие объектов здравоохранения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по администратору бюджетных программ 353 "Департамент (Управление) здравоохранения города республиканского значения, столицы" исключить следующие программы:
</w:t>
      </w:r>
      <w:r>
        <w:br/>
      </w:r>
      <w:r>
        <w:rPr>
          <w:rFonts w:ascii="Times New Roman"/>
          <w:b w:val="false"/>
          <w:i w:val="false"/>
          <w:color w:val="000000"/>
          <w:sz w:val="28"/>
        </w:rPr>
        <w:t>
      014 "Развитие объектов здравоохранения" с подпрограммами 011 "Реализация программы за счет официальных трансфертов из республиканского бюджета", 015 "Реализация программы за счет средств местного бюджета";
</w:t>
      </w:r>
      <w:r>
        <w:br/>
      </w:r>
      <w:r>
        <w:rPr>
          <w:rFonts w:ascii="Times New Roman"/>
          <w:b w:val="false"/>
          <w:i w:val="false"/>
          <w:color w:val="000000"/>
          <w:sz w:val="28"/>
        </w:rPr>
        <w:t>
      017 "Сейсмоусиление объектов здравоохранения в городе Алматы" с подпрограммой 011 "Реализация программы за счет официальных трансфертов из республиканского бюджета";
</w:t>
      </w:r>
      <w:r>
        <w:br/>
      </w:r>
      <w:r>
        <w:rPr>
          <w:rFonts w:ascii="Times New Roman"/>
          <w:b w:val="false"/>
          <w:i w:val="false"/>
          <w:color w:val="000000"/>
          <w:sz w:val="28"/>
        </w:rPr>
        <w:t>
      дополнить администратором бюджетных программ 373 с программой 008 с подпрограммами 011, 015 и программой 009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008 Развитие объектов здравоохранения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009 Сейсмоусиление объектов здравоохранения в городе Алматы";
</w:t>
      </w:r>
      <w:r>
        <w:br/>
      </w:r>
      <w:r>
        <w:rPr>
          <w:rFonts w:ascii="Times New Roman"/>
          <w:b w:val="false"/>
          <w:i w:val="false"/>
          <w:color w:val="000000"/>
          <w:sz w:val="28"/>
        </w:rPr>
        <w:t>
      в функциональной группе 06 "Социальная помощь и социальное обеспечение":
</w:t>
      </w:r>
      <w:r>
        <w:br/>
      </w:r>
      <w:r>
        <w:rPr>
          <w:rFonts w:ascii="Times New Roman"/>
          <w:b w:val="false"/>
          <w:i w:val="false"/>
          <w:color w:val="000000"/>
          <w:sz w:val="28"/>
        </w:rPr>
        <w:t>
      в функциональной подгруппе 2 "Социальная помощь":
</w:t>
      </w:r>
      <w:r>
        <w:br/>
      </w:r>
      <w:r>
        <w:rPr>
          <w:rFonts w:ascii="Times New Roman"/>
          <w:b w:val="false"/>
          <w:i w:val="false"/>
          <w:color w:val="000000"/>
          <w:sz w:val="28"/>
        </w:rPr>
        <w:t>
      по администратору бюджетных программ 256 "Департамент (Управление) координации занятости и социальных программ области":
</w:t>
      </w:r>
      <w:r>
        <w:br/>
      </w:r>
      <w:r>
        <w:rPr>
          <w:rFonts w:ascii="Times New Roman"/>
          <w:b w:val="false"/>
          <w:i w:val="false"/>
          <w:color w:val="000000"/>
          <w:sz w:val="28"/>
        </w:rPr>
        <w:t>
      по программе 003 "Социальная поддержка инвалидов" подпрограмму 011 "Реализация программы за счет официальных трансфертов из республиканского бюджета" исключить;
</w:t>
      </w:r>
      <w:r>
        <w:br/>
      </w:r>
      <w:r>
        <w:rPr>
          <w:rFonts w:ascii="Times New Roman"/>
          <w:b w:val="false"/>
          <w:i w:val="false"/>
          <w:color w:val="000000"/>
          <w:sz w:val="28"/>
        </w:rPr>
        <w:t>
      программу 009 изложить в следующей редакции:
</w:t>
      </w:r>
      <w:r>
        <w:br/>
      </w:r>
      <w:r>
        <w:rPr>
          <w:rFonts w:ascii="Times New Roman"/>
          <w:b w:val="false"/>
          <w:i w:val="false"/>
          <w:color w:val="000000"/>
          <w:sz w:val="28"/>
        </w:rPr>
        <w:t>
      "009 Целевые текущие трансферты бюджетам районов (городов областного значения) на компенсацию повышения тарифа абонентской платы за телефон социально-защищаемым гражданам, являющимся абонентами городских сетей телекоммуникаций";
</w:t>
      </w:r>
      <w:r>
        <w:br/>
      </w:r>
      <w:r>
        <w:rPr>
          <w:rFonts w:ascii="Times New Roman"/>
          <w:b w:val="false"/>
          <w:i w:val="false"/>
          <w:color w:val="000000"/>
          <w:sz w:val="28"/>
        </w:rPr>
        <w:t>
      по администратору бюджетных программ 355 "Департамент (Управление) занятости и социальных программ города республиканского значения, столицы" программу 012 "Компенсация на повышение тарифа абонентской платы за телефон социально-защищаемым гражданам, являющимся абонентами городских сетей телекоммуникаций" с подпрограммой 011 "Реализация программы за счет официальных трансфертов из республиканского бюджета" исключить;
</w:t>
      </w:r>
      <w:r>
        <w:br/>
      </w: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 программу 010 "Компенсация на повышение тарифа абонентской платы за телефон социально-защищаемым гражданам, являющимся абонентами городских сетей телекоммуникаций" с подпрограммой 019 "Реализация программы за счет официальных трансфертов из областного бюджета" исключить;
</w:t>
      </w:r>
      <w:r>
        <w:br/>
      </w: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
</w:t>
      </w:r>
      <w:r>
        <w:br/>
      </w:r>
      <w:r>
        <w:rPr>
          <w:rFonts w:ascii="Times New Roman"/>
          <w:b w:val="false"/>
          <w:i w:val="false"/>
          <w:color w:val="000000"/>
          <w:sz w:val="28"/>
        </w:rPr>
        <w:t>
      по администратору бюджетных программ 256 "Департамент (Управление) координации занятости и социальных программ области" программу 005 "Развитие объектов социального обеспечения" исключить;
</w:t>
      </w:r>
      <w:r>
        <w:br/>
      </w:r>
      <w:r>
        <w:rPr>
          <w:rFonts w:ascii="Times New Roman"/>
          <w:b w:val="false"/>
          <w:i w:val="false"/>
          <w:color w:val="000000"/>
          <w:sz w:val="28"/>
        </w:rPr>
        <w:t>
      дополнить администратором бюджетных программ 266 с программой 020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020 Развитие объектов социального обеспечения";
</w:t>
      </w:r>
      <w:r>
        <w:br/>
      </w:r>
      <w:r>
        <w:rPr>
          <w:rFonts w:ascii="Times New Roman"/>
          <w:b w:val="false"/>
          <w:i w:val="false"/>
          <w:color w:val="000000"/>
          <w:sz w:val="28"/>
        </w:rPr>
        <w:t>
      по администратору бюджетных программ 355 "Департамент (Управление) занятости и социальных программ города республиканского значения, столицы" программу 015 "Развитие объектов социального обеспечения" исключить;
</w:t>
      </w:r>
      <w:r>
        <w:br/>
      </w:r>
      <w:r>
        <w:rPr>
          <w:rFonts w:ascii="Times New Roman"/>
          <w:b w:val="false"/>
          <w:i w:val="false"/>
          <w:color w:val="000000"/>
          <w:sz w:val="28"/>
        </w:rPr>
        <w:t>
      дополнить администратором бюджетных программ 373 с программой 010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010 Развитие объектов социального обеспечения"; 
</w:t>
      </w:r>
      <w:r>
        <w:br/>
      </w:r>
      <w:r>
        <w:rPr>
          <w:rFonts w:ascii="Times New Roman"/>
          <w:b w:val="false"/>
          <w:i w:val="false"/>
          <w:color w:val="000000"/>
          <w:sz w:val="28"/>
        </w:rPr>
        <w:t>
      в функциональной группе 07 "Жилищно-коммунальное хозяйство": 
</w:t>
      </w:r>
      <w:r>
        <w:br/>
      </w:r>
      <w:r>
        <w:rPr>
          <w:rFonts w:ascii="Times New Roman"/>
          <w:b w:val="false"/>
          <w:i w:val="false"/>
          <w:color w:val="000000"/>
          <w:sz w:val="28"/>
        </w:rPr>
        <w:t>
      в функциональной подгруппе 1 "Жилищное хозяйство": 
</w:t>
      </w:r>
      <w:r>
        <w:br/>
      </w:r>
      <w:r>
        <w:rPr>
          <w:rFonts w:ascii="Times New Roman"/>
          <w:b w:val="false"/>
          <w:i w:val="false"/>
          <w:color w:val="000000"/>
          <w:sz w:val="28"/>
        </w:rPr>
        <w:t>
      исключить администратора бюджетных программ и следующие программы:
</w:t>
      </w:r>
      <w:r>
        <w:br/>
      </w:r>
      <w:r>
        <w:rPr>
          <w:rFonts w:ascii="Times New Roman"/>
          <w:b w:val="false"/>
          <w:i w:val="false"/>
          <w:color w:val="000000"/>
          <w:sz w:val="28"/>
        </w:rPr>
        <w:t>
      367 "Департамент (Управление) жилищно-коммунального хозяйства города республиканского значения, столицы";
</w:t>
      </w:r>
      <w:r>
        <w:br/>
      </w:r>
      <w:r>
        <w:rPr>
          <w:rFonts w:ascii="Times New Roman"/>
          <w:b w:val="false"/>
          <w:i w:val="false"/>
          <w:color w:val="000000"/>
          <w:sz w:val="28"/>
        </w:rPr>
        <w:t>
      002 "Изъятие, в том числе путем выкупа, земельных участков для государственных надобностей и связанное с этим отчуждение недвижимого имущества";
</w:t>
      </w:r>
      <w:r>
        <w:br/>
      </w:r>
      <w:r>
        <w:rPr>
          <w:rFonts w:ascii="Times New Roman"/>
          <w:b w:val="false"/>
          <w:i w:val="false"/>
          <w:color w:val="000000"/>
          <w:sz w:val="28"/>
        </w:rPr>
        <w:t>
      003 "Организация сохранения государственного жилищного фонда";
</w:t>
      </w:r>
      <w:r>
        <w:br/>
      </w:r>
      <w:r>
        <w:rPr>
          <w:rFonts w:ascii="Times New Roman"/>
          <w:b w:val="false"/>
          <w:i w:val="false"/>
          <w:color w:val="000000"/>
          <w:sz w:val="28"/>
        </w:rPr>
        <w:t>
      004 "Обеспечение жильем отдельных категорий граждан" с подпрограммами 011 "Реализация программы за счет официальных трансфертов из республиканского бюджета", 013 "Реализация программы за счет кредитов из республиканского бюджета" и 015 "Реализация программы за счет средств местного бюджета";
</w:t>
      </w:r>
      <w:r>
        <w:br/>
      </w:r>
      <w:r>
        <w:rPr>
          <w:rFonts w:ascii="Times New Roman"/>
          <w:b w:val="false"/>
          <w:i w:val="false"/>
          <w:color w:val="000000"/>
          <w:sz w:val="28"/>
        </w:rPr>
        <w:t>
      005 "Снос аварийного и ветхого жилья";
</w:t>
      </w:r>
      <w:r>
        <w:br/>
      </w:r>
      <w:r>
        <w:rPr>
          <w:rFonts w:ascii="Times New Roman"/>
          <w:b w:val="false"/>
          <w:i w:val="false"/>
          <w:color w:val="000000"/>
          <w:sz w:val="28"/>
        </w:rPr>
        <w:t>
      006 "Мероприятия, направленные на поддержание сейсмоустойчивости жилых зданий, расположенных в сейсмоопасных регионах Республики Казахстан";
</w:t>
      </w:r>
      <w:r>
        <w:br/>
      </w:r>
      <w:r>
        <w:rPr>
          <w:rFonts w:ascii="Times New Roman"/>
          <w:b w:val="false"/>
          <w:i w:val="false"/>
          <w:color w:val="000000"/>
          <w:sz w:val="28"/>
        </w:rPr>
        <w:t>
      дополнить администратором бюджетных программ 374 с программой 001 с подпрограммами 003, 007, 008 и 009, программами 002, 003, 004, 005, 006, 100, 106, 107, 108 и 109 следующего содержания:
</w:t>
      </w:r>
      <w:r>
        <w:br/>
      </w:r>
      <w:r>
        <w:rPr>
          <w:rFonts w:ascii="Times New Roman"/>
          <w:b w:val="false"/>
          <w:i w:val="false"/>
          <w:color w:val="000000"/>
          <w:sz w:val="28"/>
        </w:rPr>
        <w:t>
      "374 Департамент (Управление) жилья города республиканского значения, столицы
</w:t>
      </w:r>
      <w:r>
        <w:br/>
      </w:r>
      <w:r>
        <w:rPr>
          <w:rFonts w:ascii="Times New Roman"/>
          <w:b w:val="false"/>
          <w:i w:val="false"/>
          <w:color w:val="000000"/>
          <w:sz w:val="28"/>
        </w:rPr>
        <w:t>
      001 Обеспечение деятельности Департамента (Управления) жилья
</w:t>
      </w:r>
      <w:r>
        <w:br/>
      </w:r>
      <w:r>
        <w:rPr>
          <w:rFonts w:ascii="Times New Roman"/>
          <w:b w:val="false"/>
          <w:i w:val="false"/>
          <w:color w:val="000000"/>
          <w:sz w:val="28"/>
        </w:rPr>
        <w:t>
      003 Аппараты местных органов
</w:t>
      </w:r>
      <w:r>
        <w:br/>
      </w:r>
      <w:r>
        <w:rPr>
          <w:rFonts w:ascii="Times New Roman"/>
          <w:b w:val="false"/>
          <w:i w:val="false"/>
          <w:color w:val="000000"/>
          <w:sz w:val="28"/>
        </w:rPr>
        <w:t>
      007 Повышение квалификации государственных служащих
</w:t>
      </w:r>
      <w:r>
        <w:br/>
      </w:r>
      <w:r>
        <w:rPr>
          <w:rFonts w:ascii="Times New Roman"/>
          <w:b w:val="false"/>
          <w:i w:val="false"/>
          <w:color w:val="000000"/>
          <w:sz w:val="28"/>
        </w:rPr>
        <w:t>
      008 Капитальный ремонт зданий, помещений и сооружений государственных органов
</w:t>
      </w:r>
      <w:r>
        <w:br/>
      </w:r>
      <w:r>
        <w:rPr>
          <w:rFonts w:ascii="Times New Roman"/>
          <w:b w:val="false"/>
          <w:i w:val="false"/>
          <w:color w:val="000000"/>
          <w:sz w:val="28"/>
        </w:rPr>
        <w:t>
      009 Материально-техническое оснащение государственных органов
</w:t>
      </w:r>
      <w:r>
        <w:br/>
      </w:r>
      <w:r>
        <w:rPr>
          <w:rFonts w:ascii="Times New Roman"/>
          <w:b w:val="false"/>
          <w:i w:val="false"/>
          <w:color w:val="000000"/>
          <w:sz w:val="28"/>
        </w:rPr>
        <w:t>
      002 Создание информационных систем
</w:t>
      </w:r>
      <w:r>
        <w:br/>
      </w:r>
      <w:r>
        <w:rPr>
          <w:rFonts w:ascii="Times New Roman"/>
          <w:b w:val="false"/>
          <w:i w:val="false"/>
          <w:color w:val="000000"/>
          <w:sz w:val="28"/>
        </w:rPr>
        <w:t>
      003 Обеспечение жильем отдельных категорий граждан
</w:t>
      </w:r>
      <w:r>
        <w:br/>
      </w:r>
      <w:r>
        <w:rPr>
          <w:rFonts w:ascii="Times New Roman"/>
          <w:b w:val="false"/>
          <w:i w:val="false"/>
          <w:color w:val="000000"/>
          <w:sz w:val="28"/>
        </w:rPr>
        <w:t>
      004 Снос аварийного и ветхого жилья
</w:t>
      </w:r>
      <w:r>
        <w:br/>
      </w:r>
      <w:r>
        <w:rPr>
          <w:rFonts w:ascii="Times New Roman"/>
          <w:b w:val="false"/>
          <w:i w:val="false"/>
          <w:color w:val="000000"/>
          <w:sz w:val="28"/>
        </w:rPr>
        <w:t>
      005 Изъятие, в том числе путем выкупа, земельных участков для государственных надобностей и связанное с этим отчуждение недвижимого имущества
</w:t>
      </w:r>
      <w:r>
        <w:br/>
      </w:r>
      <w:r>
        <w:rPr>
          <w:rFonts w:ascii="Times New Roman"/>
          <w:b w:val="false"/>
          <w:i w:val="false"/>
          <w:color w:val="000000"/>
          <w:sz w:val="28"/>
        </w:rPr>
        <w:t>
      006 Организация сохранения государственного жилищного фонда 
</w:t>
      </w:r>
      <w:r>
        <w:br/>
      </w:r>
      <w:r>
        <w:rPr>
          <w:rFonts w:ascii="Times New Roman"/>
          <w:b w:val="false"/>
          <w:i w:val="false"/>
          <w:color w:val="000000"/>
          <w:sz w:val="28"/>
        </w:rPr>
        <w:t>
      100 Проведение мероприятий за счет чрезвычайного резерва Правительства Республики Казахстан
</w:t>
      </w:r>
      <w:r>
        <w:br/>
      </w: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w:t>
      </w:r>
      <w:r>
        <w:br/>
      </w: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
</w:t>
      </w:r>
      <w:r>
        <w:br/>
      </w:r>
      <w:r>
        <w:rPr>
          <w:rFonts w:ascii="Times New Roman"/>
          <w:b w:val="false"/>
          <w:i w:val="false"/>
          <w:color w:val="000000"/>
          <w:sz w:val="28"/>
        </w:rPr>
        <w:t>
      108 Разработка и экспертиза технико-экономических обоснований местных бюджетных инвестиционных проектов (программ)
</w:t>
      </w:r>
      <w:r>
        <w:br/>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
</w:t>
      </w:r>
      <w:r>
        <w:br/>
      </w:r>
      <w:r>
        <w:rPr>
          <w:rFonts w:ascii="Times New Roman"/>
          <w:b w:val="false"/>
          <w:i w:val="false"/>
          <w:color w:val="000000"/>
          <w:sz w:val="28"/>
        </w:rPr>
        <w:t>
      дополнить администратором бюджетных программ 373 с программой  011 и программой 012 с подпрограммами 011, 013 и 015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011 Мероприятия, направленные на поддержание сейсмоустойчивости жилых зданий, расположенных в сейсмоопасных регионах Республики Казахстан
</w:t>
      </w:r>
      <w:r>
        <w:br/>
      </w:r>
      <w:r>
        <w:rPr>
          <w:rFonts w:ascii="Times New Roman"/>
          <w:b w:val="false"/>
          <w:i w:val="false"/>
          <w:color w:val="000000"/>
          <w:sz w:val="28"/>
        </w:rPr>
        <w:t>
      012 Строительство жилья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013 Реализация программы за счет кредитов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дополнить администратором бюджетных программ 457 с программой 004 с подпрограммами 015, 019 и 020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004 Строительство жилья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020 Реализация программы за счет кредитов из областного бюджета";
</w:t>
      </w:r>
      <w:r>
        <w:br/>
      </w: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 по программе 004 "Обеспечение жильем отдельных категорий граждан" подпрограммы 015 "Реализация программы за счет средств местного бюджета", 019 "Реализация программы за счет официальных трансфертов из областного бюджета" и 020 "Реализация программы за счет кредитов из областного бюджета" исключить;
</w:t>
      </w:r>
      <w:r>
        <w:br/>
      </w:r>
      <w:r>
        <w:rPr>
          <w:rFonts w:ascii="Times New Roman"/>
          <w:b w:val="false"/>
          <w:i w:val="false"/>
          <w:color w:val="000000"/>
          <w:sz w:val="28"/>
        </w:rPr>
        <w:t>
      по администратору бюджетных программ 461 "Отдел градостроительства, строительства, жилищно-коммунального хозяйства, пассажирского транспорта и автомобильных дорог района":
</w:t>
      </w:r>
      <w:r>
        <w:br/>
      </w:r>
      <w:r>
        <w:rPr>
          <w:rFonts w:ascii="Times New Roman"/>
          <w:b w:val="false"/>
          <w:i w:val="false"/>
          <w:color w:val="000000"/>
          <w:sz w:val="28"/>
        </w:rPr>
        <w:t>
      по программе 004 "Обеспечением жильем отдельных категорий граждан" подпрограммы 015 "Реализация программы за счет средств местного бюджета", 019 "Реализация программы за счет официальных трансфертов из областного бюджета" и 020 "Реализация программы за счет кредитов из областного бюджета" исключить;
</w:t>
      </w:r>
      <w:r>
        <w:br/>
      </w:r>
      <w:r>
        <w:rPr>
          <w:rFonts w:ascii="Times New Roman"/>
          <w:b w:val="false"/>
          <w:i w:val="false"/>
          <w:color w:val="000000"/>
          <w:sz w:val="28"/>
        </w:rPr>
        <w:t>
      дополнить программой 018 с подпрограммами 015, 019, 020 и программой 019 следующего содержания:
</w:t>
      </w:r>
      <w:r>
        <w:br/>
      </w:r>
      <w:r>
        <w:rPr>
          <w:rFonts w:ascii="Times New Roman"/>
          <w:b w:val="false"/>
          <w:i w:val="false"/>
          <w:color w:val="000000"/>
          <w:sz w:val="28"/>
        </w:rPr>
        <w:t>
      "018 Строительство жилья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020 Реализация программы за счет кредитов из областного бюджета
</w:t>
      </w:r>
      <w:r>
        <w:br/>
      </w:r>
      <w:r>
        <w:rPr>
          <w:rFonts w:ascii="Times New Roman"/>
          <w:b w:val="false"/>
          <w:i w:val="false"/>
          <w:color w:val="000000"/>
          <w:sz w:val="28"/>
        </w:rPr>
        <w:t>
      019 Организация сохранения государственного жилищного фонда";
</w:t>
      </w:r>
      <w:r>
        <w:br/>
      </w:r>
      <w:r>
        <w:rPr>
          <w:rFonts w:ascii="Times New Roman"/>
          <w:b w:val="false"/>
          <w:i w:val="false"/>
          <w:color w:val="000000"/>
          <w:sz w:val="28"/>
        </w:rPr>
        <w:t>
      в функциональной подгруппе 2 "Коммунальное хозяйство":
</w:t>
      </w:r>
      <w:r>
        <w:br/>
      </w:r>
      <w:r>
        <w:rPr>
          <w:rFonts w:ascii="Times New Roman"/>
          <w:b w:val="false"/>
          <w:i w:val="false"/>
          <w:color w:val="000000"/>
          <w:sz w:val="28"/>
        </w:rPr>
        <w:t>
      исключить администратора бюджетных программ и следующие
</w:t>
      </w:r>
      <w:r>
        <w:br/>
      </w:r>
      <w:r>
        <w:rPr>
          <w:rFonts w:ascii="Times New Roman"/>
          <w:b w:val="false"/>
          <w:i w:val="false"/>
          <w:color w:val="000000"/>
          <w:sz w:val="28"/>
        </w:rPr>
        <w:t>
программы:
</w:t>
      </w:r>
      <w:r>
        <w:br/>
      </w:r>
      <w:r>
        <w:rPr>
          <w:rFonts w:ascii="Times New Roman"/>
          <w:b w:val="false"/>
          <w:i w:val="false"/>
          <w:color w:val="000000"/>
          <w:sz w:val="28"/>
        </w:rPr>
        <w:t>
      367 "Департамент (Управление) жилищно-коммунального хозяйства города республиканского значения, столицы";
</w:t>
      </w:r>
      <w:r>
        <w:br/>
      </w:r>
      <w:r>
        <w:rPr>
          <w:rFonts w:ascii="Times New Roman"/>
          <w:b w:val="false"/>
          <w:i w:val="false"/>
          <w:color w:val="000000"/>
          <w:sz w:val="28"/>
        </w:rPr>
        <w:t>
      001 "Обеспечение деятельности Департамента (Управления) жилищно-коммунального хозяйства" с подпрограммами 003 "Аппараты местных органов", 007 "Повышение квалификации государственных служащих", 008 "Капитальный ремонт зданий, помещений и сооружений государственных органов" и 009 "Материально-техническое оснащение государственных органов";
</w:t>
      </w:r>
      <w:r>
        <w:br/>
      </w:r>
      <w:r>
        <w:rPr>
          <w:rFonts w:ascii="Times New Roman"/>
          <w:b w:val="false"/>
          <w:i w:val="false"/>
          <w:color w:val="000000"/>
          <w:sz w:val="28"/>
        </w:rPr>
        <w:t>
      007 "Развитие объектов коммунального хозяйства" с подпрограммами 011 "Реализация программы за счет официальных трансфертов из республиканского бюджета" и 015 "Реализация программы за счет средств местного бюджета";
</w:t>
      </w:r>
      <w:r>
        <w:br/>
      </w:r>
      <w:r>
        <w:rPr>
          <w:rFonts w:ascii="Times New Roman"/>
          <w:b w:val="false"/>
          <w:i w:val="false"/>
          <w:color w:val="000000"/>
          <w:sz w:val="28"/>
        </w:rPr>
        <w:t>
      008 "Кредитование для развития коммунального хозяйства";
</w:t>
      </w:r>
      <w:r>
        <w:br/>
      </w:r>
      <w:r>
        <w:rPr>
          <w:rFonts w:ascii="Times New Roman"/>
          <w:b w:val="false"/>
          <w:i w:val="false"/>
          <w:color w:val="000000"/>
          <w:sz w:val="28"/>
        </w:rPr>
        <w:t>
      009 "Газификация населенных пунктов";
</w:t>
      </w:r>
      <w:r>
        <w:br/>
      </w:r>
      <w:r>
        <w:rPr>
          <w:rFonts w:ascii="Times New Roman"/>
          <w:b w:val="false"/>
          <w:i w:val="false"/>
          <w:color w:val="000000"/>
          <w:sz w:val="28"/>
        </w:rPr>
        <w:t>
      010 "Кредитование для развития системы водоснабжения" с подпрограммами 013 "Реализация программы за счет кредитов из республиканского бюджета" и 015 "Реализация программы за счет средств местного бюджета";
</w:t>
      </w:r>
      <w:r>
        <w:br/>
      </w:r>
      <w:r>
        <w:rPr>
          <w:rFonts w:ascii="Times New Roman"/>
          <w:b w:val="false"/>
          <w:i w:val="false"/>
          <w:color w:val="000000"/>
          <w:sz w:val="28"/>
        </w:rPr>
        <w:t>
      011 "Функционирование системы водоснабжения и водоотведения";
</w:t>
      </w:r>
      <w:r>
        <w:br/>
      </w:r>
      <w:r>
        <w:rPr>
          <w:rFonts w:ascii="Times New Roman"/>
          <w:b w:val="false"/>
          <w:i w:val="false"/>
          <w:color w:val="000000"/>
          <w:sz w:val="28"/>
        </w:rPr>
        <w:t>
      012 "Развитие системы водоснабжения" с подпрограммами 004 "Реализация проекта за счет внешних займов", 011 "Реализация программы за счет официальных трансфертов из республиканского бюджета" и 015 "Реализация программы за счет средств местного бюджета";
</w:t>
      </w:r>
      <w:r>
        <w:br/>
      </w:r>
      <w:r>
        <w:rPr>
          <w:rFonts w:ascii="Times New Roman"/>
          <w:b w:val="false"/>
          <w:i w:val="false"/>
          <w:color w:val="000000"/>
          <w:sz w:val="28"/>
        </w:rPr>
        <w:t>
      015 "Создание информационных систем";
</w:t>
      </w:r>
      <w:r>
        <w:br/>
      </w:r>
      <w:r>
        <w:rPr>
          <w:rFonts w:ascii="Times New Roman"/>
          <w:b w:val="false"/>
          <w:i w:val="false"/>
          <w:color w:val="000000"/>
          <w:sz w:val="28"/>
        </w:rPr>
        <w:t>
      016 "Обеспечение функционирования специальных хранилищ (могильников), используемых в растениеводстве и животноводстве";
</w:t>
      </w:r>
      <w:r>
        <w:br/>
      </w:r>
      <w:r>
        <w:rPr>
          <w:rFonts w:ascii="Times New Roman"/>
          <w:b w:val="false"/>
          <w:i w:val="false"/>
          <w:color w:val="000000"/>
          <w:sz w:val="28"/>
        </w:rPr>
        <w:t>
      017 "Организация санитарного убоя больных животных"; 
</w:t>
      </w:r>
      <w:r>
        <w:br/>
      </w:r>
      <w:r>
        <w:rPr>
          <w:rFonts w:ascii="Times New Roman"/>
          <w:b w:val="false"/>
          <w:i w:val="false"/>
          <w:color w:val="000000"/>
          <w:sz w:val="28"/>
        </w:rPr>
        <w:t>
      100 "Проведение мероприятий за счет чрезвычайного резерва Правительства Республики Казахстан";
</w:t>
      </w:r>
      <w:r>
        <w:br/>
      </w: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w:t>
      </w:r>
      <w:r>
        <w:br/>
      </w: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
</w:t>
      </w:r>
      <w:r>
        <w:br/>
      </w:r>
      <w:r>
        <w:rPr>
          <w:rFonts w:ascii="Times New Roman"/>
          <w:b w:val="false"/>
          <w:i w:val="false"/>
          <w:color w:val="000000"/>
          <w:sz w:val="28"/>
        </w:rPr>
        <w:t>
      108 "Разработка и экспертиза технико-экономических обоснований местных бюджетных инвестиционных проектов (программ)";
</w:t>
      </w:r>
      <w:r>
        <w:br/>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
</w:t>
      </w:r>
      <w:r>
        <w:br/>
      </w:r>
      <w:r>
        <w:rPr>
          <w:rFonts w:ascii="Times New Roman"/>
          <w:b w:val="false"/>
          <w:i w:val="false"/>
          <w:color w:val="000000"/>
          <w:sz w:val="28"/>
        </w:rPr>
        <w:t>
      дополнить администратором бюджетных программ 371 с программой 001 с подпрограммами 003, 007, 008 и 009, программами 002, 003, 004, программой 005 с подпрограммами 011 и 015, программой 006, программой 007 с подпрограммами 004, 011, 015, программами 008, 009, программами 100, 106, 107, 108 и 109 следующего содержания:
</w:t>
      </w:r>
      <w:r>
        <w:br/>
      </w:r>
      <w:r>
        <w:rPr>
          <w:rFonts w:ascii="Times New Roman"/>
          <w:b w:val="false"/>
          <w:i w:val="false"/>
          <w:color w:val="000000"/>
          <w:sz w:val="28"/>
        </w:rPr>
        <w:t>
      "371 Департамент (Управление) энергетики и коммунального хозяйства города республиканского значения, столицы
</w:t>
      </w:r>
      <w:r>
        <w:br/>
      </w:r>
      <w:r>
        <w:rPr>
          <w:rFonts w:ascii="Times New Roman"/>
          <w:b w:val="false"/>
          <w:i w:val="false"/>
          <w:color w:val="000000"/>
          <w:sz w:val="28"/>
        </w:rPr>
        <w:t>
      001 Обеспечение деятельности Департамента (Управления) энергетики коммунального хозяйства
</w:t>
      </w:r>
      <w:r>
        <w:br/>
      </w:r>
      <w:r>
        <w:rPr>
          <w:rFonts w:ascii="Times New Roman"/>
          <w:b w:val="false"/>
          <w:i w:val="false"/>
          <w:color w:val="000000"/>
          <w:sz w:val="28"/>
        </w:rPr>
        <w:t>
      003 Аппараты местных органов
</w:t>
      </w:r>
      <w:r>
        <w:br/>
      </w:r>
      <w:r>
        <w:rPr>
          <w:rFonts w:ascii="Times New Roman"/>
          <w:b w:val="false"/>
          <w:i w:val="false"/>
          <w:color w:val="000000"/>
          <w:sz w:val="28"/>
        </w:rPr>
        <w:t>
      007 Повышение квалификации государственных служащих 
</w:t>
      </w:r>
      <w:r>
        <w:br/>
      </w:r>
      <w:r>
        <w:rPr>
          <w:rFonts w:ascii="Times New Roman"/>
          <w:b w:val="false"/>
          <w:i w:val="false"/>
          <w:color w:val="000000"/>
          <w:sz w:val="28"/>
        </w:rPr>
        <w:t>
      008 Капитальный ремонт зданий, помещений и сооружений государственных органов
</w:t>
      </w:r>
      <w:r>
        <w:br/>
      </w:r>
      <w:r>
        <w:rPr>
          <w:rFonts w:ascii="Times New Roman"/>
          <w:b w:val="false"/>
          <w:i w:val="false"/>
          <w:color w:val="000000"/>
          <w:sz w:val="28"/>
        </w:rPr>
        <w:t>
      009 Материально-техническое оснащение государственных органов
</w:t>
      </w:r>
      <w:r>
        <w:br/>
      </w:r>
      <w:r>
        <w:rPr>
          <w:rFonts w:ascii="Times New Roman"/>
          <w:b w:val="false"/>
          <w:i w:val="false"/>
          <w:color w:val="000000"/>
          <w:sz w:val="28"/>
        </w:rPr>
        <w:t>
      002 Создание информационных систем
</w:t>
      </w:r>
      <w:r>
        <w:br/>
      </w:r>
      <w:r>
        <w:rPr>
          <w:rFonts w:ascii="Times New Roman"/>
          <w:b w:val="false"/>
          <w:i w:val="false"/>
          <w:color w:val="000000"/>
          <w:sz w:val="28"/>
        </w:rPr>
        <w:t>
      003 Кредитование для развития коммунального хозяйства
</w:t>
      </w:r>
      <w:r>
        <w:br/>
      </w:r>
      <w:r>
        <w:rPr>
          <w:rFonts w:ascii="Times New Roman"/>
          <w:b w:val="false"/>
          <w:i w:val="false"/>
          <w:color w:val="000000"/>
          <w:sz w:val="28"/>
        </w:rPr>
        <w:t>
      004 Газификация населенных пунктов
</w:t>
      </w:r>
      <w:r>
        <w:br/>
      </w:r>
      <w:r>
        <w:rPr>
          <w:rFonts w:ascii="Times New Roman"/>
          <w:b w:val="false"/>
          <w:i w:val="false"/>
          <w:color w:val="000000"/>
          <w:sz w:val="28"/>
        </w:rPr>
        <w:t>
      005 Развитие объектов коммунального хозяйства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006 Функционирование системы водоснабжения и водоотведения
</w:t>
      </w:r>
      <w:r>
        <w:br/>
      </w:r>
      <w:r>
        <w:rPr>
          <w:rFonts w:ascii="Times New Roman"/>
          <w:b w:val="false"/>
          <w:i w:val="false"/>
          <w:color w:val="000000"/>
          <w:sz w:val="28"/>
        </w:rPr>
        <w:t>
      007 Развитие системы водоснабжения
</w:t>
      </w:r>
      <w:r>
        <w:br/>
      </w:r>
      <w:r>
        <w:rPr>
          <w:rFonts w:ascii="Times New Roman"/>
          <w:b w:val="false"/>
          <w:i w:val="false"/>
          <w:color w:val="000000"/>
          <w:sz w:val="28"/>
        </w:rPr>
        <w:t>
      004 Реализация проекта за счет внешних займов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008 Обеспечение функционирования специальных хранилищ (могильников), используемых в растениеводстве и животноводстве
</w:t>
      </w:r>
      <w:r>
        <w:br/>
      </w:r>
      <w:r>
        <w:rPr>
          <w:rFonts w:ascii="Times New Roman"/>
          <w:b w:val="false"/>
          <w:i w:val="false"/>
          <w:color w:val="000000"/>
          <w:sz w:val="28"/>
        </w:rPr>
        <w:t>
      009 Организация санитарного убоя больных животных 
</w:t>
      </w:r>
      <w:r>
        <w:br/>
      </w:r>
      <w:r>
        <w:rPr>
          <w:rFonts w:ascii="Times New Roman"/>
          <w:b w:val="false"/>
          <w:i w:val="false"/>
          <w:color w:val="000000"/>
          <w:sz w:val="28"/>
        </w:rPr>
        <w:t>
      100 Проведение мероприятий за счет чрезвычайного резерва Правительства Республики Казахстан
</w:t>
      </w:r>
      <w:r>
        <w:br/>
      </w: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w:t>
      </w:r>
      <w:r>
        <w:br/>
      </w: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
</w:t>
      </w:r>
      <w:r>
        <w:br/>
      </w:r>
      <w:r>
        <w:rPr>
          <w:rFonts w:ascii="Times New Roman"/>
          <w:b w:val="false"/>
          <w:i w:val="false"/>
          <w:color w:val="000000"/>
          <w:sz w:val="28"/>
        </w:rPr>
        <w:t>
      108 Разработка и экспертиза технико-экономических обоснований местных бюджетных инвестиционных проектов (программ)
</w:t>
      </w:r>
      <w:r>
        <w:br/>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
</w:t>
      </w:r>
      <w:r>
        <w:br/>
      </w:r>
      <w:r>
        <w:rPr>
          <w:rFonts w:ascii="Times New Roman"/>
          <w:b w:val="false"/>
          <w:i w:val="false"/>
          <w:color w:val="000000"/>
          <w:sz w:val="28"/>
        </w:rPr>
        <w:t>
      дополнить администратором бюджетных программ 457 с программой 005 с подпрограммами 015 и 019, с программой 006 с подпрограммами 004, 015 и 019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005 Развитие объектов коммунального хозяйства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006 Развитие системы водоснабжения
</w:t>
      </w:r>
      <w:r>
        <w:br/>
      </w:r>
      <w:r>
        <w:rPr>
          <w:rFonts w:ascii="Times New Roman"/>
          <w:b w:val="false"/>
          <w:i w:val="false"/>
          <w:color w:val="000000"/>
          <w:sz w:val="28"/>
        </w:rPr>
        <w:t>
      004 Реализация проекта за счет внешних займов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 исключить следующие программы:
</w:t>
      </w:r>
      <w:r>
        <w:br/>
      </w:r>
      <w:r>
        <w:rPr>
          <w:rFonts w:ascii="Times New Roman"/>
          <w:b w:val="false"/>
          <w:i w:val="false"/>
          <w:color w:val="000000"/>
          <w:sz w:val="28"/>
        </w:rPr>
        <w:t>
      007 "Развитие объектов коммунального хозяйства" с подпрограммами 015 "Реализация программы за счет средств местного бюджета" и 019 "Реализация программы за счет официальных трансфертов из областного бюджета";
</w:t>
      </w:r>
      <w:r>
        <w:br/>
      </w:r>
      <w:r>
        <w:rPr>
          <w:rFonts w:ascii="Times New Roman"/>
          <w:b w:val="false"/>
          <w:i w:val="false"/>
          <w:color w:val="000000"/>
          <w:sz w:val="28"/>
        </w:rPr>
        <w:t>
      013 "Развитие системы водоснабжения" с подпрограммами 004 "Реализация проекта за счет внешних займов", 015 "Реализация программы за счет средств местного бюджета" и 019 "Реализация программы за счет официальных трансфертов из областного бюджета";
</w:t>
      </w:r>
      <w:r>
        <w:br/>
      </w:r>
      <w:r>
        <w:rPr>
          <w:rFonts w:ascii="Times New Roman"/>
          <w:b w:val="false"/>
          <w:i w:val="false"/>
          <w:color w:val="000000"/>
          <w:sz w:val="28"/>
        </w:rPr>
        <w:t>
      в функциональной подгруппе 3 "Благоустройство населенных пунктов":
</w:t>
      </w:r>
      <w:r>
        <w:br/>
      </w:r>
      <w:r>
        <w:rPr>
          <w:rFonts w:ascii="Times New Roman"/>
          <w:b w:val="false"/>
          <w:i w:val="false"/>
          <w:color w:val="000000"/>
          <w:sz w:val="28"/>
        </w:rPr>
        <w:t>
      исключить администратора бюджетных программ 367 "Департамент (Управление) жилищно-коммунального хозяйства города республиканского значения, столицы" с программой 013 "Развитие объектов благоустройства" с подпрограммами 011 "Реализация программы за счет официальных трансфертов из республиканского бюджета" и 015 "Реализация программы за счет средств местного бюджета";
</w:t>
      </w:r>
      <w:r>
        <w:br/>
      </w:r>
      <w:r>
        <w:rPr>
          <w:rFonts w:ascii="Times New Roman"/>
          <w:b w:val="false"/>
          <w:i w:val="false"/>
          <w:color w:val="000000"/>
          <w:sz w:val="28"/>
        </w:rPr>
        <w:t>
      дополнить администратором бюджетных программ 373 с программой 013 с подпрограммами 011 и 015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013 Развитие объектов благоустройства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дополнить администратором бюджетных программ 457 с программой 007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007 Развитие объектов благоустройства";
</w:t>
      </w:r>
      <w:r>
        <w:br/>
      </w: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 программу 014 "Развитие объектов благоустройства" исключить;
</w:t>
      </w:r>
      <w:r>
        <w:br/>
      </w:r>
      <w:r>
        <w:rPr>
          <w:rFonts w:ascii="Times New Roman"/>
          <w:b w:val="false"/>
          <w:i w:val="false"/>
          <w:color w:val="000000"/>
          <w:sz w:val="28"/>
        </w:rPr>
        <w:t>
      дополнить администратором бюджетных программ 461 с программами 020, 021, 022, и 023 следующего содержания:
</w:t>
      </w:r>
      <w:r>
        <w:br/>
      </w:r>
      <w:r>
        <w:rPr>
          <w:rFonts w:ascii="Times New Roman"/>
          <w:b w:val="false"/>
          <w:i w:val="false"/>
          <w:color w:val="000000"/>
          <w:sz w:val="28"/>
        </w:rPr>
        <w:t>
      "461 Отдел градостроительства, строительства, жилищно-коммунального хозяйства, пассажирского транспорта и автомобильных дорог района (города областного значения)
</w:t>
      </w:r>
      <w:r>
        <w:br/>
      </w:r>
      <w:r>
        <w:rPr>
          <w:rFonts w:ascii="Times New Roman"/>
          <w:b w:val="false"/>
          <w:i w:val="false"/>
          <w:color w:val="000000"/>
          <w:sz w:val="28"/>
        </w:rPr>
        <w:t>
      020 Освещение улиц в населенных пунктах
</w:t>
      </w:r>
      <w:r>
        <w:br/>
      </w:r>
      <w:r>
        <w:rPr>
          <w:rFonts w:ascii="Times New Roman"/>
          <w:b w:val="false"/>
          <w:i w:val="false"/>
          <w:color w:val="000000"/>
          <w:sz w:val="28"/>
        </w:rPr>
        <w:t>
      021 Обеспечение санитарии населенных пунктов
</w:t>
      </w:r>
      <w:r>
        <w:br/>
      </w:r>
      <w:r>
        <w:rPr>
          <w:rFonts w:ascii="Times New Roman"/>
          <w:b w:val="false"/>
          <w:i w:val="false"/>
          <w:color w:val="000000"/>
          <w:sz w:val="28"/>
        </w:rPr>
        <w:t>
      022 Содержание мест захоронений и захоронение безродных
</w:t>
      </w:r>
      <w:r>
        <w:br/>
      </w:r>
      <w:r>
        <w:rPr>
          <w:rFonts w:ascii="Times New Roman"/>
          <w:b w:val="false"/>
          <w:i w:val="false"/>
          <w:color w:val="000000"/>
          <w:sz w:val="28"/>
        </w:rPr>
        <w:t>
      023 Благоустройство и озеленение населенных пунктов";
</w:t>
      </w:r>
      <w:r>
        <w:br/>
      </w:r>
      <w:r>
        <w:rPr>
          <w:rFonts w:ascii="Times New Roman"/>
          <w:b w:val="false"/>
          <w:i w:val="false"/>
          <w:color w:val="000000"/>
          <w:sz w:val="28"/>
        </w:rPr>
        <w:t>
      в функциональной группе 08 "Культура, спорт, туризм и информационное пространство":
</w:t>
      </w:r>
      <w:r>
        <w:br/>
      </w:r>
      <w:r>
        <w:rPr>
          <w:rFonts w:ascii="Times New Roman"/>
          <w:b w:val="false"/>
          <w:i w:val="false"/>
          <w:color w:val="000000"/>
          <w:sz w:val="28"/>
        </w:rPr>
        <w:t>
      в функциональной подгруппе 1 "Деятельность в области культуры":
</w:t>
      </w:r>
      <w:r>
        <w:br/>
      </w:r>
      <w:r>
        <w:rPr>
          <w:rFonts w:ascii="Times New Roman"/>
          <w:b w:val="false"/>
          <w:i w:val="false"/>
          <w:color w:val="000000"/>
          <w:sz w:val="28"/>
        </w:rPr>
        <w:t>
      по администратору бюджетных программ 262 "Департамент (Управление) культуры области" программу 006 "Развитие объектов культуры" с подпрограммами 011 "Реализация программы за счет официальных трансфертов из республиканского бюджета" и 015 "Реализация программы за счет средств местного бюджета" исключить;
</w:t>
      </w:r>
      <w:r>
        <w:br/>
      </w:r>
      <w:r>
        <w:rPr>
          <w:rFonts w:ascii="Times New Roman"/>
          <w:b w:val="false"/>
          <w:i w:val="false"/>
          <w:color w:val="000000"/>
          <w:sz w:val="28"/>
        </w:rPr>
        <w:t>
      дополнить администратором бюджетных программ 266 с программой 021 с подпрограммами 011 и 015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021 Развитие объектов культуры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исключить администратора бюджетных программ 358 "Управление (Отдел) архивов и документации города республиканского значения, столицы" с программой 001 "Обеспечение деятельности Управления (Отдела) архивов и документации" с подпрограммами 003 "Аппараты местных органов", 007 "Повышение квалификации государственных служащих", 008 "Капитальный ремонт зданий, помещений и сооружений государственных органов" и 009 "Материально-
</w:t>
      </w:r>
      <w:r>
        <w:br/>
      </w:r>
      <w:r>
        <w:rPr>
          <w:rFonts w:ascii="Times New Roman"/>
          <w:b w:val="false"/>
          <w:i w:val="false"/>
          <w:color w:val="000000"/>
          <w:sz w:val="28"/>
        </w:rPr>
        <w:t>
техническое оснащение государственных органов";
</w:t>
      </w:r>
      <w:r>
        <w:br/>
      </w:r>
      <w:r>
        <w:rPr>
          <w:rFonts w:ascii="Times New Roman"/>
          <w:b w:val="false"/>
          <w:i w:val="false"/>
          <w:color w:val="000000"/>
          <w:sz w:val="28"/>
        </w:rPr>
        <w:t>
      по администратору бюджетных программ 361 "Департамент (Управление) культуры города республиканского значения, столицы" программу 006 "Развитие объектов культуры" с подпрограммами 011 "Реализация программы за счет официальных трансфертов из республиканского бюджета" и 015 "Реализация программы за счет средств местного бюджета" исключить;
</w:t>
      </w:r>
      <w:r>
        <w:br/>
      </w:r>
      <w:r>
        <w:rPr>
          <w:rFonts w:ascii="Times New Roman"/>
          <w:b w:val="false"/>
          <w:i w:val="false"/>
          <w:color w:val="000000"/>
          <w:sz w:val="28"/>
        </w:rPr>
        <w:t>
      дополнить администратором бюджетных программ 373 с программой 014 с подпрограммами 011 и 015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014 Развитие объектов культуры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по администратору бюджетных программ 460 "Отдел внутренней политики, культуры и развития языков района" программу 004 "Развитие объектов культуры" исключить;
</w:t>
      </w:r>
      <w:r>
        <w:br/>
      </w:r>
      <w:r>
        <w:rPr>
          <w:rFonts w:ascii="Times New Roman"/>
          <w:b w:val="false"/>
          <w:i w:val="false"/>
          <w:color w:val="000000"/>
          <w:sz w:val="28"/>
        </w:rPr>
        <w:t>
      дополнить администратором бюджетных программ 457 с программой 013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013 Развитие объектов культуры";
</w:t>
      </w:r>
      <w:r>
        <w:br/>
      </w:r>
      <w:r>
        <w:rPr>
          <w:rFonts w:ascii="Times New Roman"/>
          <w:b w:val="false"/>
          <w:i w:val="false"/>
          <w:color w:val="000000"/>
          <w:sz w:val="28"/>
        </w:rPr>
        <w:t>
      дополнить администратором бюджетных программ 461 с программой 028 следующего содержания:
</w:t>
      </w:r>
      <w:r>
        <w:br/>
      </w:r>
      <w:r>
        <w:rPr>
          <w:rFonts w:ascii="Times New Roman"/>
          <w:b w:val="false"/>
          <w:i w:val="false"/>
          <w:color w:val="000000"/>
          <w:sz w:val="28"/>
        </w:rPr>
        <w:t>
      "461 Отдел градостроительства, строительства, жилищно-коммунального хозяйства, пассажирского транспорта и автомобильных дорог района (города областного значения)
</w:t>
      </w:r>
      <w:r>
        <w:br/>
      </w:r>
      <w:r>
        <w:rPr>
          <w:rFonts w:ascii="Times New Roman"/>
          <w:b w:val="false"/>
          <w:i w:val="false"/>
          <w:color w:val="000000"/>
          <w:sz w:val="28"/>
        </w:rPr>
        <w:t>
      028 Развитие объектов культуры";
</w:t>
      </w:r>
      <w:r>
        <w:br/>
      </w:r>
      <w:r>
        <w:rPr>
          <w:rFonts w:ascii="Times New Roman"/>
          <w:b w:val="false"/>
          <w:i w:val="false"/>
          <w:color w:val="000000"/>
          <w:sz w:val="28"/>
        </w:rPr>
        <w:t>
      в функциональной подгруппе 2 "Спорт":
</w:t>
      </w:r>
      <w:r>
        <w:br/>
      </w:r>
      <w:r>
        <w:rPr>
          <w:rFonts w:ascii="Times New Roman"/>
          <w:b w:val="false"/>
          <w:i w:val="false"/>
          <w:color w:val="000000"/>
          <w:sz w:val="28"/>
        </w:rPr>
        <w:t>
      по администратору бюджетных программ 260 "Управление (Отдел) физической культуры и спорта области" программу 002 "Развитие объектов физической культуры и спорта" исключить;
</w:t>
      </w:r>
      <w:r>
        <w:br/>
      </w:r>
      <w:r>
        <w:rPr>
          <w:rFonts w:ascii="Times New Roman"/>
          <w:b w:val="false"/>
          <w:i w:val="false"/>
          <w:color w:val="000000"/>
          <w:sz w:val="28"/>
        </w:rPr>
        <w:t>
      дополнить администратором бюджетных программ 266 с программой 022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022 Развитие объектов физической культуры и спорта";
</w:t>
      </w:r>
      <w:r>
        <w:br/>
      </w:r>
      <w:r>
        <w:rPr>
          <w:rFonts w:ascii="Times New Roman"/>
          <w:b w:val="false"/>
          <w:i w:val="false"/>
          <w:color w:val="000000"/>
          <w:sz w:val="28"/>
        </w:rPr>
        <w:t>
      по администратору бюджетных программ 359 "Управление (Отдел) физической культуры и спорта города республиканского значения, столицы" программу 002 "Развитие объектов физической культуры и спорта" исключить;
</w:t>
      </w:r>
      <w:r>
        <w:br/>
      </w:r>
      <w:r>
        <w:rPr>
          <w:rFonts w:ascii="Times New Roman"/>
          <w:b w:val="false"/>
          <w:i w:val="false"/>
          <w:color w:val="000000"/>
          <w:sz w:val="28"/>
        </w:rPr>
        <w:t>
      дополнить администратором бюджетных программ 373 с программой 015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015 Развитие объектов физической культуры и спорта";
</w:t>
      </w:r>
      <w:r>
        <w:br/>
      </w:r>
      <w:r>
        <w:rPr>
          <w:rFonts w:ascii="Times New Roman"/>
          <w:b w:val="false"/>
          <w:i w:val="false"/>
          <w:color w:val="000000"/>
          <w:sz w:val="28"/>
        </w:rPr>
        <w:t>
      по администратору бюджетных программ 454 "Отдел образования и спорта района (города областного значения)" программу 003 "Развитие объектов спорта" исключить;
</w:t>
      </w:r>
      <w:r>
        <w:br/>
      </w:r>
      <w:r>
        <w:rPr>
          <w:rFonts w:ascii="Times New Roman"/>
          <w:b w:val="false"/>
          <w:i w:val="false"/>
          <w:color w:val="000000"/>
          <w:sz w:val="28"/>
        </w:rPr>
        <w:t>
      дополнить администратором бюджетных программ 457 с программой 008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008 Развитие объектов спорта";
</w:t>
      </w:r>
      <w:r>
        <w:br/>
      </w:r>
      <w:r>
        <w:rPr>
          <w:rFonts w:ascii="Times New Roman"/>
          <w:b w:val="false"/>
          <w:i w:val="false"/>
          <w:color w:val="000000"/>
          <w:sz w:val="28"/>
        </w:rPr>
        <w:t>
      дополнить администратором бюджетных программ 461 с программой 024 следующего содержания:
</w:t>
      </w:r>
      <w:r>
        <w:br/>
      </w:r>
      <w:r>
        <w:rPr>
          <w:rFonts w:ascii="Times New Roman"/>
          <w:b w:val="false"/>
          <w:i w:val="false"/>
          <w:color w:val="000000"/>
          <w:sz w:val="28"/>
        </w:rPr>
        <w:t>
      "461 Отдел градостроительства, строительства, жилищно-коммунального хозяйства, пассажирского транспорта и автомобильных дорог района (города областного значения)
</w:t>
      </w:r>
      <w:r>
        <w:br/>
      </w:r>
      <w:r>
        <w:rPr>
          <w:rFonts w:ascii="Times New Roman"/>
          <w:b w:val="false"/>
          <w:i w:val="false"/>
          <w:color w:val="000000"/>
          <w:sz w:val="28"/>
        </w:rPr>
        <w:t>
      024 Развитие объектов спорта";
</w:t>
      </w:r>
      <w:r>
        <w:br/>
      </w:r>
      <w:r>
        <w:rPr>
          <w:rFonts w:ascii="Times New Roman"/>
          <w:b w:val="false"/>
          <w:i w:val="false"/>
          <w:color w:val="000000"/>
          <w:sz w:val="28"/>
        </w:rPr>
        <w:t>
      в функциональной подгруппе 3 "Информационное пространство":
</w:t>
      </w:r>
      <w:r>
        <w:br/>
      </w:r>
      <w:r>
        <w:rPr>
          <w:rFonts w:ascii="Times New Roman"/>
          <w:b w:val="false"/>
          <w:i w:val="false"/>
          <w:color w:val="000000"/>
          <w:sz w:val="28"/>
        </w:rPr>
        <w:t>
      по администратору бюджетных программ 259 "Управление (Отдел) архивов и документации области" программу 003 "Развитие объектов архивов" исключить;
</w:t>
      </w:r>
      <w:r>
        <w:br/>
      </w:r>
      <w:r>
        <w:rPr>
          <w:rFonts w:ascii="Times New Roman"/>
          <w:b w:val="false"/>
          <w:i w:val="false"/>
          <w:color w:val="000000"/>
          <w:sz w:val="28"/>
        </w:rPr>
        <w:t>
      дополнить администратором бюджетных программ 266 с программой 023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023 Развитие объектов архивов";
</w:t>
      </w:r>
      <w:r>
        <w:br/>
      </w:r>
      <w:r>
        <w:rPr>
          <w:rFonts w:ascii="Times New Roman"/>
          <w:b w:val="false"/>
          <w:i w:val="false"/>
          <w:color w:val="000000"/>
          <w:sz w:val="28"/>
        </w:rPr>
        <w:t>
      по администратору бюджетных программ 358 "Управление (Отдел) архивов и документации города республиканского значения, столицы":
</w:t>
      </w:r>
      <w:r>
        <w:br/>
      </w:r>
      <w:r>
        <w:rPr>
          <w:rFonts w:ascii="Times New Roman"/>
          <w:b w:val="false"/>
          <w:i w:val="false"/>
          <w:color w:val="000000"/>
          <w:sz w:val="28"/>
        </w:rPr>
        <w:t>
      дополнить программой 001 с подпрограммами 003, 007, 008 и 009 следующего содержания:
</w:t>
      </w:r>
      <w:r>
        <w:br/>
      </w:r>
      <w:r>
        <w:rPr>
          <w:rFonts w:ascii="Times New Roman"/>
          <w:b w:val="false"/>
          <w:i w:val="false"/>
          <w:color w:val="000000"/>
          <w:sz w:val="28"/>
        </w:rPr>
        <w:t>
      "001 Обеспечение деятельности Управления (Отдела) архивов и документации
</w:t>
      </w:r>
      <w:r>
        <w:br/>
      </w:r>
      <w:r>
        <w:rPr>
          <w:rFonts w:ascii="Times New Roman"/>
          <w:b w:val="false"/>
          <w:i w:val="false"/>
          <w:color w:val="000000"/>
          <w:sz w:val="28"/>
        </w:rPr>
        <w:t>
      003 Аппараты местных органов
</w:t>
      </w:r>
      <w:r>
        <w:br/>
      </w:r>
      <w:r>
        <w:rPr>
          <w:rFonts w:ascii="Times New Roman"/>
          <w:b w:val="false"/>
          <w:i w:val="false"/>
          <w:color w:val="000000"/>
          <w:sz w:val="28"/>
        </w:rPr>
        <w:t>
      007 Повышение квалификации государственных служащих
</w:t>
      </w:r>
      <w:r>
        <w:br/>
      </w:r>
      <w:r>
        <w:rPr>
          <w:rFonts w:ascii="Times New Roman"/>
          <w:b w:val="false"/>
          <w:i w:val="false"/>
          <w:color w:val="000000"/>
          <w:sz w:val="28"/>
        </w:rPr>
        <w:t>
      008 Капитальный ремонт зданий, помещений и сооружений государственных органов
</w:t>
      </w:r>
      <w:r>
        <w:br/>
      </w:r>
      <w:r>
        <w:rPr>
          <w:rFonts w:ascii="Times New Roman"/>
          <w:b w:val="false"/>
          <w:i w:val="false"/>
          <w:color w:val="000000"/>
          <w:sz w:val="28"/>
        </w:rPr>
        <w:t>
      009 Материально-техническое оснащение государственных органов";
</w:t>
      </w:r>
      <w:r>
        <w:br/>
      </w:r>
      <w:r>
        <w:rPr>
          <w:rFonts w:ascii="Times New Roman"/>
          <w:b w:val="false"/>
          <w:i w:val="false"/>
          <w:color w:val="000000"/>
          <w:sz w:val="28"/>
        </w:rPr>
        <w:t>
      программу 003 "Развитие объектов архивов" исключить;
</w:t>
      </w:r>
      <w:r>
        <w:br/>
      </w:r>
      <w:r>
        <w:rPr>
          <w:rFonts w:ascii="Times New Roman"/>
          <w:b w:val="false"/>
          <w:i w:val="false"/>
          <w:color w:val="000000"/>
          <w:sz w:val="28"/>
        </w:rPr>
        <w:t>
      дополнить администратором бюджетных программ 373 с программой 016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016 Развитие объектов архивов";
</w:t>
      </w:r>
      <w:r>
        <w:br/>
      </w:r>
      <w:r>
        <w:rPr>
          <w:rFonts w:ascii="Times New Roman"/>
          <w:b w:val="false"/>
          <w:i w:val="false"/>
          <w:color w:val="000000"/>
          <w:sz w:val="28"/>
        </w:rPr>
        <w:t>
      в функциональной группе 09 "Топливно-энергетический комплекс и недропользование":
</w:t>
      </w:r>
      <w:r>
        <w:br/>
      </w:r>
      <w:r>
        <w:rPr>
          <w:rFonts w:ascii="Times New Roman"/>
          <w:b w:val="false"/>
          <w:i w:val="false"/>
          <w:color w:val="000000"/>
          <w:sz w:val="28"/>
        </w:rPr>
        <w:t>
      в функциональной подгруппе 9 "Прочие услуги в области топливно-энергетического комплекса и недропользования":
</w:t>
      </w:r>
      <w:r>
        <w:br/>
      </w:r>
      <w:r>
        <w:rPr>
          <w:rFonts w:ascii="Times New Roman"/>
          <w:b w:val="false"/>
          <w:i w:val="false"/>
          <w:color w:val="000000"/>
          <w:sz w:val="28"/>
        </w:rPr>
        <w:t>
      администратора бюджетных программ 367 "Департамент (Управление) жилищно-коммунального хозяйства города республиканского значения, столицы" с программой 014 "Развитие теплоэнергетической системы" с подпрограммами 011 "Реализация программы за счет официальных трансфертов из республиканского бюджета" и 015 "Реализация программы за счет средств местного бюджета" исключить;
</w:t>
      </w:r>
      <w:r>
        <w:br/>
      </w:r>
      <w:r>
        <w:rPr>
          <w:rFonts w:ascii="Times New Roman"/>
          <w:b w:val="false"/>
          <w:i w:val="false"/>
          <w:color w:val="000000"/>
          <w:sz w:val="28"/>
        </w:rPr>
        <w:t>
      дополнить администратором бюджетных программ 371 с программой 012 с подпрограммами 011 и 015 следующего содержания:
</w:t>
      </w:r>
      <w:r>
        <w:br/>
      </w:r>
      <w:r>
        <w:rPr>
          <w:rFonts w:ascii="Times New Roman"/>
          <w:b w:val="false"/>
          <w:i w:val="false"/>
          <w:color w:val="000000"/>
          <w:sz w:val="28"/>
        </w:rPr>
        <w:t>
      "371 Департамент (Управление) энергетики и коммунального хозяйства города республиканского значения, столицы
</w:t>
      </w:r>
      <w:r>
        <w:br/>
      </w:r>
      <w:r>
        <w:rPr>
          <w:rFonts w:ascii="Times New Roman"/>
          <w:b w:val="false"/>
          <w:i w:val="false"/>
          <w:color w:val="000000"/>
          <w:sz w:val="28"/>
        </w:rPr>
        <w:t>
      012 Развитие теплоэнергетической системы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дополнить администратором бюджетных программ 457 с программой 009 с подпрограммами 015 и 019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009 Развитие теплоэнергетической системы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 программу 019 "Развитие теплоэнергетической системы" с подпрограммами 015 "Реализация программы за счет средств местного бюджета" и 019 "Реализация программы за счет официальных трансфертов из областного бюджета" исключить;
</w:t>
      </w:r>
      <w:r>
        <w:br/>
      </w:r>
      <w:r>
        <w:rPr>
          <w:rFonts w:ascii="Times New Roman"/>
          <w:b w:val="false"/>
          <w:i w:val="false"/>
          <w:color w:val="000000"/>
          <w:sz w:val="28"/>
        </w:rPr>
        <w:t>
      в функциональной группе 10 "Сельское, водное, лесное, рыбное хозяйство, особоохраняемые природные территории, охрана окружающей среды и животного мира, земельные отношения":
</w:t>
      </w:r>
      <w:r>
        <w:br/>
      </w:r>
      <w:r>
        <w:rPr>
          <w:rFonts w:ascii="Times New Roman"/>
          <w:b w:val="false"/>
          <w:i w:val="false"/>
          <w:color w:val="000000"/>
          <w:sz w:val="28"/>
        </w:rPr>
        <w:t>
      в функциональной подгруппе 1 "Сельское хозяйство":
</w:t>
      </w:r>
      <w:r>
        <w:br/>
      </w:r>
      <w:r>
        <w:rPr>
          <w:rFonts w:ascii="Times New Roman"/>
          <w:b w:val="false"/>
          <w:i w:val="false"/>
          <w:color w:val="000000"/>
          <w:sz w:val="28"/>
        </w:rPr>
        <w:t>
      по администратору бюджетных программ 255 "Департамент (Управление) сельского хозяйства области" программу 006 "Развитие объектов сельского хозяйства" исключить;
</w:t>
      </w:r>
      <w:r>
        <w:br/>
      </w:r>
      <w:r>
        <w:rPr>
          <w:rFonts w:ascii="Times New Roman"/>
          <w:b w:val="false"/>
          <w:i w:val="false"/>
          <w:color w:val="000000"/>
          <w:sz w:val="28"/>
        </w:rPr>
        <w:t>
      дополнить администратором бюджетных программ 266 с программой 024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024 Развитие объектов сельского хозяйства";
</w:t>
      </w:r>
      <w:r>
        <w:br/>
      </w:r>
      <w:r>
        <w:rPr>
          <w:rFonts w:ascii="Times New Roman"/>
          <w:b w:val="false"/>
          <w:i w:val="false"/>
          <w:color w:val="000000"/>
          <w:sz w:val="28"/>
        </w:rPr>
        <w:t>
      исключить администратора бюджетных программ 351 "Управление земельных отношений города республиканского значения, столицы" с программой 001 "Обеспечение деятельности управления земельных отношений" с подпрограммами 003 "Аппараты местных органов", 007 "Повышение квалификации государственных служащих", 008 "Капитальный ремонт зданий, помещений и сооружений государственных органов" и 009 "Материально-техническое оснащение государственных органов";
</w:t>
      </w:r>
      <w:r>
        <w:br/>
      </w:r>
      <w:r>
        <w:rPr>
          <w:rFonts w:ascii="Times New Roman"/>
          <w:b w:val="false"/>
          <w:i w:val="false"/>
          <w:color w:val="000000"/>
          <w:sz w:val="28"/>
        </w:rPr>
        <w:t>
      в функциональной подгруппе 3 "Лесное хозяйство":
</w:t>
      </w:r>
      <w:r>
        <w:br/>
      </w:r>
      <w:r>
        <w:rPr>
          <w:rFonts w:ascii="Times New Roman"/>
          <w:b w:val="false"/>
          <w:i w:val="false"/>
          <w:color w:val="000000"/>
          <w:sz w:val="28"/>
        </w:rPr>
        <w:t>
      по администратору бюджетных программ 254 "Департамент (Управление) природных ресурсов и регулирования природопользования области" программу 007 "Развитие объектов лесного хозяйства" исключить;
</w:t>
      </w:r>
      <w:r>
        <w:br/>
      </w:r>
      <w:r>
        <w:rPr>
          <w:rFonts w:ascii="Times New Roman"/>
          <w:b w:val="false"/>
          <w:i w:val="false"/>
          <w:color w:val="000000"/>
          <w:sz w:val="28"/>
        </w:rPr>
        <w:t>
      дополнить администратором бюджетных программ 266 с программой 025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025 Развитие объектов лесного хозяйства";
</w:t>
      </w:r>
      <w:r>
        <w:br/>
      </w:r>
      <w:r>
        <w:rPr>
          <w:rFonts w:ascii="Times New Roman"/>
          <w:b w:val="false"/>
          <w:i w:val="false"/>
          <w:color w:val="000000"/>
          <w:sz w:val="28"/>
        </w:rPr>
        <w:t>
      в функциональной подгруппе 5 "Охрана окружающей среды":
</w:t>
      </w:r>
      <w:r>
        <w:br/>
      </w:r>
      <w:r>
        <w:rPr>
          <w:rFonts w:ascii="Times New Roman"/>
          <w:b w:val="false"/>
          <w:i w:val="false"/>
          <w:color w:val="000000"/>
          <w:sz w:val="28"/>
        </w:rPr>
        <w:t>
      по администратору бюджетных программ 254 "Департамент (Управление) природных ресурсов и регулирования природопользования области" программу 009 "Развитие объектов охраны окружающей среды" с подпрограммами 011 "Реализация программы за счет официальных трансфертов из республиканского бюджета" и 015 "Реализация программы за счет средств местного бюджета" исключить;
</w:t>
      </w:r>
      <w:r>
        <w:br/>
      </w:r>
      <w:r>
        <w:rPr>
          <w:rFonts w:ascii="Times New Roman"/>
          <w:b w:val="false"/>
          <w:i w:val="false"/>
          <w:color w:val="000000"/>
          <w:sz w:val="28"/>
        </w:rPr>
        <w:t>
      дополнить администратором бюджетных программ 266 с программой 026 с подпрограммами 011 и 015 следующего содержания:
</w:t>
      </w:r>
      <w:r>
        <w:br/>
      </w:r>
      <w:r>
        <w:rPr>
          <w:rFonts w:ascii="Times New Roman"/>
          <w:b w:val="false"/>
          <w:i w:val="false"/>
          <w:color w:val="000000"/>
          <w:sz w:val="28"/>
        </w:rPr>
        <w:t>
      "266 Департамент (Управление) архитектуры, градостроительства и строительства области
</w:t>
      </w:r>
      <w:r>
        <w:br/>
      </w:r>
      <w:r>
        <w:rPr>
          <w:rFonts w:ascii="Times New Roman"/>
          <w:b w:val="false"/>
          <w:i w:val="false"/>
          <w:color w:val="000000"/>
          <w:sz w:val="28"/>
        </w:rPr>
        <w:t>
      026 Развитие объектов охраны окружающей среды
</w:t>
      </w:r>
      <w:r>
        <w:br/>
      </w:r>
      <w:r>
        <w:rPr>
          <w:rFonts w:ascii="Times New Roman"/>
          <w:b w:val="false"/>
          <w:i w:val="false"/>
          <w:color w:val="000000"/>
          <w:sz w:val="28"/>
        </w:rPr>
        <w:t>
      011 Реализация программы за счет официальных трансфертов из республиканского бюджета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в функциональной подгруппе 6 "Земельные отношения":
</w:t>
      </w:r>
      <w:r>
        <w:br/>
      </w:r>
      <w:r>
        <w:rPr>
          <w:rFonts w:ascii="Times New Roman"/>
          <w:b w:val="false"/>
          <w:i w:val="false"/>
          <w:color w:val="000000"/>
          <w:sz w:val="28"/>
        </w:rPr>
        <w:t>
      по администратору бюджетных программ 351 дополнить программой 001 с подпрограммами 003, 007, 008 и 009 следующего содержания:
</w:t>
      </w:r>
      <w:r>
        <w:br/>
      </w:r>
      <w:r>
        <w:rPr>
          <w:rFonts w:ascii="Times New Roman"/>
          <w:b w:val="false"/>
          <w:i w:val="false"/>
          <w:color w:val="000000"/>
          <w:sz w:val="28"/>
        </w:rPr>
        <w:t>
      "001 Обеспечение деятельности управления земельных отношений
</w:t>
      </w:r>
      <w:r>
        <w:br/>
      </w:r>
      <w:r>
        <w:rPr>
          <w:rFonts w:ascii="Times New Roman"/>
          <w:b w:val="false"/>
          <w:i w:val="false"/>
          <w:color w:val="000000"/>
          <w:sz w:val="28"/>
        </w:rPr>
        <w:t>
      003 Аппараты местных органов
</w:t>
      </w:r>
      <w:r>
        <w:br/>
      </w:r>
      <w:r>
        <w:rPr>
          <w:rFonts w:ascii="Times New Roman"/>
          <w:b w:val="false"/>
          <w:i w:val="false"/>
          <w:color w:val="000000"/>
          <w:sz w:val="28"/>
        </w:rPr>
        <w:t>
      007 Повышение квалификации государственных служащих
</w:t>
      </w:r>
      <w:r>
        <w:br/>
      </w:r>
      <w:r>
        <w:rPr>
          <w:rFonts w:ascii="Times New Roman"/>
          <w:b w:val="false"/>
          <w:i w:val="false"/>
          <w:color w:val="000000"/>
          <w:sz w:val="28"/>
        </w:rPr>
        <w:t>
      008 Капитальный ремонт зданий, помещений и сооружений государственных органов
</w:t>
      </w:r>
      <w:r>
        <w:br/>
      </w:r>
      <w:r>
        <w:rPr>
          <w:rFonts w:ascii="Times New Roman"/>
          <w:b w:val="false"/>
          <w:i w:val="false"/>
          <w:color w:val="000000"/>
          <w:sz w:val="28"/>
        </w:rPr>
        <w:t>
      009 Материально-техническое оснащение государственных органов";
</w:t>
      </w:r>
      <w:r>
        <w:br/>
      </w: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
</w:t>
      </w:r>
      <w:r>
        <w:br/>
      </w:r>
      <w:r>
        <w:rPr>
          <w:rFonts w:ascii="Times New Roman"/>
          <w:b w:val="false"/>
          <w:i w:val="false"/>
          <w:color w:val="000000"/>
          <w:sz w:val="28"/>
        </w:rPr>
        <w:t>
      по администратору бюджетных программ 450 "Отдел сельского хозяйства и земельных отношений района (города областного значения)" программу 003 "Развитие объектов сельского хозяйства" исключить;
</w:t>
      </w:r>
      <w:r>
        <w:br/>
      </w:r>
      <w:r>
        <w:rPr>
          <w:rFonts w:ascii="Times New Roman"/>
          <w:b w:val="false"/>
          <w:i w:val="false"/>
          <w:color w:val="000000"/>
          <w:sz w:val="28"/>
        </w:rPr>
        <w:t>
      дополнить администратором бюджетных программ 457 с программой 010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010 Развитие объектов сельского хозяйства";
</w:t>
      </w:r>
      <w:r>
        <w:br/>
      </w:r>
      <w:r>
        <w:rPr>
          <w:rFonts w:ascii="Times New Roman"/>
          <w:b w:val="false"/>
          <w:i w:val="false"/>
          <w:color w:val="000000"/>
          <w:sz w:val="28"/>
        </w:rPr>
        <w:t>
      дополнить администратором бюджетных программ 461 с программой 025 следующего содержания:
</w:t>
      </w:r>
      <w:r>
        <w:br/>
      </w:r>
      <w:r>
        <w:rPr>
          <w:rFonts w:ascii="Times New Roman"/>
          <w:b w:val="false"/>
          <w:i w:val="false"/>
          <w:color w:val="000000"/>
          <w:sz w:val="28"/>
        </w:rPr>
        <w:t>
      "461 Отдел градостроительства, строительства, жилищно-коммунального хозяйства, пассажирского транспорта и автомобильных дорог района (города областного значения)
</w:t>
      </w:r>
      <w:r>
        <w:br/>
      </w:r>
      <w:r>
        <w:rPr>
          <w:rFonts w:ascii="Times New Roman"/>
          <w:b w:val="false"/>
          <w:i w:val="false"/>
          <w:color w:val="000000"/>
          <w:sz w:val="28"/>
        </w:rPr>
        <w:t>
      025 Развитие объектов сельского хозяйства";
</w:t>
      </w:r>
      <w:r>
        <w:br/>
      </w: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
</w:t>
      </w:r>
      <w:r>
        <w:br/>
      </w:r>
      <w:r>
        <w:rPr>
          <w:rFonts w:ascii="Times New Roman"/>
          <w:b w:val="false"/>
          <w:i w:val="false"/>
          <w:color w:val="000000"/>
          <w:sz w:val="28"/>
        </w:rPr>
        <w:t>
      в функциональной подгруппе 1 "Промышленность":
</w:t>
      </w:r>
      <w:r>
        <w:br/>
      </w:r>
      <w:r>
        <w:rPr>
          <w:rFonts w:ascii="Times New Roman"/>
          <w:b w:val="false"/>
          <w:i w:val="false"/>
          <w:color w:val="000000"/>
          <w:sz w:val="28"/>
        </w:rPr>
        <w:t>
      исключить администратора бюджетных программ 267 "Департамент (Управление) государственного архитектурно-строительного контроля области" с программой 001 "Обеспечение деятельности Департамента (Управления) государственного архитектурно-строительного контроля" с подпрограммами 003 "Аппараты местных органов", 007 "Повышение квалификации государственных служащих", 008 "Капитальный ремонт зданий, помещений и сооружений государственных органов" и 009 "Материально-техническое оснащение государственных органов";
</w:t>
      </w:r>
      <w:r>
        <w:br/>
      </w:r>
      <w:r>
        <w:rPr>
          <w:rFonts w:ascii="Times New Roman"/>
          <w:b w:val="false"/>
          <w:i w:val="false"/>
          <w:color w:val="000000"/>
          <w:sz w:val="28"/>
        </w:rPr>
        <w:t>
      исключить администратора бюджетных программ 366 "Департамент (Управление) государственного архитектурно-строительного контроля города республиканского значения, столицы" с программой 001 "Обеспечение деятельности Департамента (Управления) государственного архитектурно-строительного контроля" с подпрограммами 003 "Аппараты местных органов", 007 "Повышение квалификации государственных служащих", 008 "Капитальный ремонт зданий, помещений и сооружений государственных органов" и 009 "Материально-техническое оснащение государственных органов";
</w:t>
      </w:r>
      <w:r>
        <w:br/>
      </w:r>
      <w:r>
        <w:rPr>
          <w:rFonts w:ascii="Times New Roman"/>
          <w:b w:val="false"/>
          <w:i w:val="false"/>
          <w:color w:val="000000"/>
          <w:sz w:val="28"/>
        </w:rPr>
        <w:t>
      в функциональной подгруппе 2 "Архитектурная, градостроительная и строительная деятельность":
</w:t>
      </w:r>
      <w:r>
        <w:br/>
      </w:r>
      <w:r>
        <w:rPr>
          <w:rFonts w:ascii="Times New Roman"/>
          <w:b w:val="false"/>
          <w:i w:val="false"/>
          <w:color w:val="000000"/>
          <w:sz w:val="28"/>
        </w:rPr>
        <w:t>
      по администратору бюджетных программ 267 "Департамент (Управление) государственного архитектурно-строительного контроля области" дополнить программой 001 с подпрограммами 003, 007, 008 и 009 следующего содержания:
</w:t>
      </w:r>
      <w:r>
        <w:br/>
      </w:r>
      <w:r>
        <w:rPr>
          <w:rFonts w:ascii="Times New Roman"/>
          <w:b w:val="false"/>
          <w:i w:val="false"/>
          <w:color w:val="000000"/>
          <w:sz w:val="28"/>
        </w:rPr>
        <w:t>
      "001 Обеспечение деятельности Департамента (Управления) государственного архитектурно-строительного контроля
</w:t>
      </w:r>
      <w:r>
        <w:br/>
      </w:r>
      <w:r>
        <w:rPr>
          <w:rFonts w:ascii="Times New Roman"/>
          <w:b w:val="false"/>
          <w:i w:val="false"/>
          <w:color w:val="000000"/>
          <w:sz w:val="28"/>
        </w:rPr>
        <w:t>
      003 Аппараты местных органов
</w:t>
      </w:r>
      <w:r>
        <w:br/>
      </w:r>
      <w:r>
        <w:rPr>
          <w:rFonts w:ascii="Times New Roman"/>
          <w:b w:val="false"/>
          <w:i w:val="false"/>
          <w:color w:val="000000"/>
          <w:sz w:val="28"/>
        </w:rPr>
        <w:t>
      007 Повышение квалификации государственных служащих
</w:t>
      </w:r>
      <w:r>
        <w:br/>
      </w:r>
      <w:r>
        <w:rPr>
          <w:rFonts w:ascii="Times New Roman"/>
          <w:b w:val="false"/>
          <w:i w:val="false"/>
          <w:color w:val="000000"/>
          <w:sz w:val="28"/>
        </w:rPr>
        <w:t>
      008 Капитальный ремонт зданий, помещений и сооружений государственных органов
</w:t>
      </w:r>
      <w:r>
        <w:br/>
      </w:r>
      <w:r>
        <w:rPr>
          <w:rFonts w:ascii="Times New Roman"/>
          <w:b w:val="false"/>
          <w:i w:val="false"/>
          <w:color w:val="000000"/>
          <w:sz w:val="28"/>
        </w:rPr>
        <w:t>
      009 Материально-техническое оснащение государственных органов";
</w:t>
      </w:r>
      <w:r>
        <w:br/>
      </w:r>
      <w:r>
        <w:rPr>
          <w:rFonts w:ascii="Times New Roman"/>
          <w:b w:val="false"/>
          <w:i w:val="false"/>
          <w:color w:val="000000"/>
          <w:sz w:val="28"/>
        </w:rPr>
        <w:t>
      по администратору бюджетных программ 365 "Департамент (Управление) архитектуры и градостроительства города республиканского значения, столицы" программу 001 изложить в следующей редакции:
</w:t>
      </w:r>
      <w:r>
        <w:br/>
      </w:r>
      <w:r>
        <w:rPr>
          <w:rFonts w:ascii="Times New Roman"/>
          <w:b w:val="false"/>
          <w:i w:val="false"/>
          <w:color w:val="000000"/>
          <w:sz w:val="28"/>
        </w:rPr>
        <w:t>
      "001 Обеспечение деятельности Департамента (Управления) архитектуры и градостроительства";
</w:t>
      </w:r>
      <w:r>
        <w:br/>
      </w:r>
      <w:r>
        <w:rPr>
          <w:rFonts w:ascii="Times New Roman"/>
          <w:b w:val="false"/>
          <w:i w:val="false"/>
          <w:color w:val="000000"/>
          <w:sz w:val="28"/>
        </w:rPr>
        <w:t>
      по администратору бюджетных программ 366 "Департамент (Управление) государственного архитектурно-строительного контроля города республиканского значения, столицы" дополнить программой 001 с подпрограммами 003, 007, 008 и 009 следующего содержания:
</w:t>
      </w:r>
      <w:r>
        <w:br/>
      </w:r>
      <w:r>
        <w:rPr>
          <w:rFonts w:ascii="Times New Roman"/>
          <w:b w:val="false"/>
          <w:i w:val="false"/>
          <w:color w:val="000000"/>
          <w:sz w:val="28"/>
        </w:rPr>
        <w:t>
      "001 Обеспечение деятельности Департамента (Управления) государственного архитектурно-строительного контроля
</w:t>
      </w:r>
      <w:r>
        <w:br/>
      </w:r>
      <w:r>
        <w:rPr>
          <w:rFonts w:ascii="Times New Roman"/>
          <w:b w:val="false"/>
          <w:i w:val="false"/>
          <w:color w:val="000000"/>
          <w:sz w:val="28"/>
        </w:rPr>
        <w:t>
      003 Аппараты местных органов
</w:t>
      </w:r>
      <w:r>
        <w:br/>
      </w:r>
      <w:r>
        <w:rPr>
          <w:rFonts w:ascii="Times New Roman"/>
          <w:b w:val="false"/>
          <w:i w:val="false"/>
          <w:color w:val="000000"/>
          <w:sz w:val="28"/>
        </w:rPr>
        <w:t>
      007 Повышение квалификации государственных служащих
</w:t>
      </w:r>
      <w:r>
        <w:br/>
      </w:r>
      <w:r>
        <w:rPr>
          <w:rFonts w:ascii="Times New Roman"/>
          <w:b w:val="false"/>
          <w:i w:val="false"/>
          <w:color w:val="000000"/>
          <w:sz w:val="28"/>
        </w:rPr>
        <w:t>
      008 Капитальный ремонт зданий, помещений и сооружений государственных органов
</w:t>
      </w:r>
      <w:r>
        <w:br/>
      </w:r>
      <w:r>
        <w:rPr>
          <w:rFonts w:ascii="Times New Roman"/>
          <w:b w:val="false"/>
          <w:i w:val="false"/>
          <w:color w:val="000000"/>
          <w:sz w:val="28"/>
        </w:rPr>
        <w:t>
      009 Материально-техническое оснащение государственных органов";
</w:t>
      </w:r>
      <w:r>
        <w:br/>
      </w:r>
      <w:r>
        <w:rPr>
          <w:rFonts w:ascii="Times New Roman"/>
          <w:b w:val="false"/>
          <w:i w:val="false"/>
          <w:color w:val="000000"/>
          <w:sz w:val="28"/>
        </w:rPr>
        <w:t>
      дополнить администратором бюджетных программ 373 с программой 001 с подпрограммами 003, 007, 008 и 009, программами 002, 100, 106, 107, 108 и 109 следующего содержания:
</w:t>
      </w:r>
      <w:r>
        <w:br/>
      </w:r>
      <w:r>
        <w:rPr>
          <w:rFonts w:ascii="Times New Roman"/>
          <w:b w:val="false"/>
          <w:i w:val="false"/>
          <w:color w:val="000000"/>
          <w:sz w:val="28"/>
        </w:rPr>
        <w:t>
      "373 Департамент (Управление) строительства города республиканского значения, столицы
</w:t>
      </w:r>
      <w:r>
        <w:br/>
      </w:r>
      <w:r>
        <w:rPr>
          <w:rFonts w:ascii="Times New Roman"/>
          <w:b w:val="false"/>
          <w:i w:val="false"/>
          <w:color w:val="000000"/>
          <w:sz w:val="28"/>
        </w:rPr>
        <w:t>
      001 Обеспечение деятельности Департамента (Управления) строительства
</w:t>
      </w:r>
      <w:r>
        <w:br/>
      </w:r>
      <w:r>
        <w:rPr>
          <w:rFonts w:ascii="Times New Roman"/>
          <w:b w:val="false"/>
          <w:i w:val="false"/>
          <w:color w:val="000000"/>
          <w:sz w:val="28"/>
        </w:rPr>
        <w:t>
      003 Аппараты местных органов
</w:t>
      </w:r>
      <w:r>
        <w:br/>
      </w:r>
      <w:r>
        <w:rPr>
          <w:rFonts w:ascii="Times New Roman"/>
          <w:b w:val="false"/>
          <w:i w:val="false"/>
          <w:color w:val="000000"/>
          <w:sz w:val="28"/>
        </w:rPr>
        <w:t>
      007 Повышение квалификации государственных служащих
</w:t>
      </w:r>
      <w:r>
        <w:br/>
      </w:r>
      <w:r>
        <w:rPr>
          <w:rFonts w:ascii="Times New Roman"/>
          <w:b w:val="false"/>
          <w:i w:val="false"/>
          <w:color w:val="000000"/>
          <w:sz w:val="28"/>
        </w:rPr>
        <w:t>
      008 Капитальный ремонт зданий, помещений и сооружений государственных органов
</w:t>
      </w:r>
      <w:r>
        <w:br/>
      </w:r>
      <w:r>
        <w:rPr>
          <w:rFonts w:ascii="Times New Roman"/>
          <w:b w:val="false"/>
          <w:i w:val="false"/>
          <w:color w:val="000000"/>
          <w:sz w:val="28"/>
        </w:rPr>
        <w:t>
      009 Материально-техническое оснащение государственных органов
</w:t>
      </w:r>
      <w:r>
        <w:br/>
      </w:r>
      <w:r>
        <w:rPr>
          <w:rFonts w:ascii="Times New Roman"/>
          <w:b w:val="false"/>
          <w:i w:val="false"/>
          <w:color w:val="000000"/>
          <w:sz w:val="28"/>
        </w:rPr>
        <w:t>
      002 Создание информационных систем
</w:t>
      </w:r>
      <w:r>
        <w:br/>
      </w:r>
      <w:r>
        <w:rPr>
          <w:rFonts w:ascii="Times New Roman"/>
          <w:b w:val="false"/>
          <w:i w:val="false"/>
          <w:color w:val="000000"/>
          <w:sz w:val="28"/>
        </w:rPr>
        <w:t>
      100 Проведение мероприятий за счет чрезвычайного резерва Правительства Республики Казахстан
</w:t>
      </w:r>
      <w:r>
        <w:br/>
      </w: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w:t>
      </w:r>
      <w:r>
        <w:br/>
      </w: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
</w:t>
      </w:r>
      <w:r>
        <w:br/>
      </w:r>
      <w:r>
        <w:rPr>
          <w:rFonts w:ascii="Times New Roman"/>
          <w:b w:val="false"/>
          <w:i w:val="false"/>
          <w:color w:val="000000"/>
          <w:sz w:val="28"/>
        </w:rPr>
        <w:t>
      108 Разработка и экспертиза технико-экономических обоснований местных бюджетных инвестиционных проектов (программ)
</w:t>
      </w:r>
      <w:r>
        <w:br/>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
</w:t>
      </w:r>
      <w:r>
        <w:br/>
      </w:r>
      <w:r>
        <w:rPr>
          <w:rFonts w:ascii="Times New Roman"/>
          <w:b w:val="false"/>
          <w:i w:val="false"/>
          <w:color w:val="000000"/>
          <w:sz w:val="28"/>
        </w:rPr>
        <w:t>
      в функциональной группе 12 "Транспорт и коммуникации":
</w:t>
      </w:r>
      <w:r>
        <w:br/>
      </w:r>
      <w:r>
        <w:rPr>
          <w:rFonts w:ascii="Times New Roman"/>
          <w:b w:val="false"/>
          <w:i w:val="false"/>
          <w:color w:val="000000"/>
          <w:sz w:val="28"/>
        </w:rPr>
        <w:t>
      в функциональной подгруппе 1 "Автомобильный транспорт":
</w:t>
      </w:r>
      <w:r>
        <w:br/>
      </w:r>
      <w:r>
        <w:rPr>
          <w:rFonts w:ascii="Times New Roman"/>
          <w:b w:val="false"/>
          <w:i w:val="false"/>
          <w:color w:val="000000"/>
          <w:sz w:val="28"/>
        </w:rPr>
        <w:t>
      по администратору бюджетных программ 268 "Департамент (Управление) пассажирского транспорта и автомобильных дорог области" дополнить программой 007 следующего содержания:
</w:t>
      </w:r>
      <w:r>
        <w:br/>
      </w:r>
      <w:r>
        <w:rPr>
          <w:rFonts w:ascii="Times New Roman"/>
          <w:b w:val="false"/>
          <w:i w:val="false"/>
          <w:color w:val="000000"/>
          <w:sz w:val="28"/>
        </w:rPr>
        <w:t>
      "007 Целевые трансферты на развитие бюджетам районов (городов областного значения) на развитие транспортной инфраструктуры";
</w:t>
      </w:r>
      <w:r>
        <w:br/>
      </w:r>
      <w:r>
        <w:rPr>
          <w:rFonts w:ascii="Times New Roman"/>
          <w:b w:val="false"/>
          <w:i w:val="false"/>
          <w:color w:val="000000"/>
          <w:sz w:val="28"/>
        </w:rPr>
        <w:t>
      дополнить администратором бюджетных программ 461 с программой 026 с подпрограммами 015, 019 и программой 027 следующего содержания:
</w:t>
      </w:r>
      <w:r>
        <w:br/>
      </w:r>
      <w:r>
        <w:rPr>
          <w:rFonts w:ascii="Times New Roman"/>
          <w:b w:val="false"/>
          <w:i w:val="false"/>
          <w:color w:val="000000"/>
          <w:sz w:val="28"/>
        </w:rPr>
        <w:t>
      "461 Отдел градостроительства, строительства, жилищно-коммунального хозяйства, пассажирского транспорта и автомобильных дорог района (города областного значения)
</w:t>
      </w:r>
      <w:r>
        <w:br/>
      </w:r>
      <w:r>
        <w:rPr>
          <w:rFonts w:ascii="Times New Roman"/>
          <w:b w:val="false"/>
          <w:i w:val="false"/>
          <w:color w:val="000000"/>
          <w:sz w:val="28"/>
        </w:rPr>
        <w:t>
      026 Развитие транспортной инфраструктуры
</w:t>
      </w:r>
      <w:r>
        <w:br/>
      </w:r>
      <w:r>
        <w:rPr>
          <w:rFonts w:ascii="Times New Roman"/>
          <w:b w:val="false"/>
          <w:i w:val="false"/>
          <w:color w:val="000000"/>
          <w:sz w:val="28"/>
        </w:rPr>
        <w:t>
      015 Реализация программы за счет средств местного бюджета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027 Обеспечение функционирования автомобильных дорог";
</w:t>
      </w:r>
      <w:r>
        <w:br/>
      </w:r>
      <w:r>
        <w:rPr>
          <w:rFonts w:ascii="Times New Roman"/>
          <w:b w:val="false"/>
          <w:i w:val="false"/>
          <w:color w:val="000000"/>
          <w:sz w:val="28"/>
        </w:rPr>
        <w:t>
      в функциональной группе 13 "Прочие" в функциональной подгруппе 9 "Прочие":
</w:t>
      </w:r>
      <w:r>
        <w:br/>
      </w:r>
      <w:r>
        <w:rPr>
          <w:rFonts w:ascii="Times New Roman"/>
          <w:b w:val="false"/>
          <w:i w:val="false"/>
          <w:color w:val="000000"/>
          <w:sz w:val="28"/>
        </w:rPr>
        <w:t>
      по администратору бюджетных программ 120 "Аппарат акима области" программу 006 изложить в следующей редакции:
</w:t>
      </w:r>
      <w:r>
        <w:br/>
      </w:r>
      <w:r>
        <w:rPr>
          <w:rFonts w:ascii="Times New Roman"/>
          <w:b w:val="false"/>
          <w:i w:val="false"/>
          <w:color w:val="000000"/>
          <w:sz w:val="28"/>
        </w:rPr>
        <w:t>
      "006 Формирование или увеличение уставного капитала юридических лиц";
</w:t>
      </w:r>
      <w:r>
        <w:br/>
      </w:r>
      <w:r>
        <w:rPr>
          <w:rFonts w:ascii="Times New Roman"/>
          <w:b w:val="false"/>
          <w:i w:val="false"/>
          <w:color w:val="000000"/>
          <w:sz w:val="28"/>
        </w:rPr>
        <w:t>
      по администратору бюджетных программ 121 "Аппарат акима города республиканского значения, столицы" программу 006 изложить в следующей редакции:
</w:t>
      </w:r>
      <w:r>
        <w:br/>
      </w:r>
      <w:r>
        <w:rPr>
          <w:rFonts w:ascii="Times New Roman"/>
          <w:b w:val="false"/>
          <w:i w:val="false"/>
          <w:color w:val="000000"/>
          <w:sz w:val="28"/>
        </w:rPr>
        <w:t>
      "006 Формирование или увеличение уставного капитала юридических лиц";
</w:t>
      </w:r>
      <w:r>
        <w:br/>
      </w:r>
      <w:r>
        <w:rPr>
          <w:rFonts w:ascii="Times New Roman"/>
          <w:b w:val="false"/>
          <w:i w:val="false"/>
          <w:color w:val="000000"/>
          <w:sz w:val="28"/>
        </w:rPr>
        <w:t>
      по администратору бюджетных программ 122 "Аппарат акима района (города областного значения)" программу 003 изложить в следующей редакции:
</w:t>
      </w:r>
      <w:r>
        <w:br/>
      </w:r>
      <w:r>
        <w:rPr>
          <w:rFonts w:ascii="Times New Roman"/>
          <w:b w:val="false"/>
          <w:i w:val="false"/>
          <w:color w:val="000000"/>
          <w:sz w:val="28"/>
        </w:rPr>
        <w:t>
      "003 Формирование или увеличение уставного капитала юридических лиц";
</w:t>
      </w:r>
      <w:r>
        <w:br/>
      </w:r>
      <w:r>
        <w:rPr>
          <w:rFonts w:ascii="Times New Roman"/>
          <w:b w:val="false"/>
          <w:i w:val="false"/>
          <w:color w:val="000000"/>
          <w:sz w:val="28"/>
        </w:rPr>
        <w:t>
      дополнить администратором бюджетных программ 372 с программой 001 с подпрограммами 003, 007, 008 и 009, программами 002, 100, 106, 107, 108 и 109 следующего содержания:
</w:t>
      </w:r>
      <w:r>
        <w:br/>
      </w:r>
      <w:r>
        <w:rPr>
          <w:rFonts w:ascii="Times New Roman"/>
          <w:b w:val="false"/>
          <w:i w:val="false"/>
          <w:color w:val="000000"/>
          <w:sz w:val="28"/>
        </w:rPr>
        <w:t>
      "372 Департамент (Управление) администрирования специальной экономической зоны "Астана - новый город"
</w:t>
      </w:r>
      <w:r>
        <w:br/>
      </w:r>
      <w:r>
        <w:rPr>
          <w:rFonts w:ascii="Times New Roman"/>
          <w:b w:val="false"/>
          <w:i w:val="false"/>
          <w:color w:val="000000"/>
          <w:sz w:val="28"/>
        </w:rPr>
        <w:t>
      001 Обеспечение деятельности Департамента (Управления) администрирования специальной экономической зоны "Астана - новый город"
</w:t>
      </w:r>
      <w:r>
        <w:br/>
      </w:r>
      <w:r>
        <w:rPr>
          <w:rFonts w:ascii="Times New Roman"/>
          <w:b w:val="false"/>
          <w:i w:val="false"/>
          <w:color w:val="000000"/>
          <w:sz w:val="28"/>
        </w:rPr>
        <w:t>
      003 Аппараты местных органов
</w:t>
      </w:r>
      <w:r>
        <w:br/>
      </w:r>
      <w:r>
        <w:rPr>
          <w:rFonts w:ascii="Times New Roman"/>
          <w:b w:val="false"/>
          <w:i w:val="false"/>
          <w:color w:val="000000"/>
          <w:sz w:val="28"/>
        </w:rPr>
        <w:t>
      007 Повышение квалификации государственных служащих
</w:t>
      </w:r>
      <w:r>
        <w:br/>
      </w:r>
      <w:r>
        <w:rPr>
          <w:rFonts w:ascii="Times New Roman"/>
          <w:b w:val="false"/>
          <w:i w:val="false"/>
          <w:color w:val="000000"/>
          <w:sz w:val="28"/>
        </w:rPr>
        <w:t>
      008 Капитальный ремонт зданий, помещений и сооружений государственных органов
</w:t>
      </w:r>
      <w:r>
        <w:br/>
      </w:r>
      <w:r>
        <w:rPr>
          <w:rFonts w:ascii="Times New Roman"/>
          <w:b w:val="false"/>
          <w:i w:val="false"/>
          <w:color w:val="000000"/>
          <w:sz w:val="28"/>
        </w:rPr>
        <w:t>
      009 Материально-техническое оснащение государственных органов
</w:t>
      </w:r>
      <w:r>
        <w:br/>
      </w:r>
      <w:r>
        <w:rPr>
          <w:rFonts w:ascii="Times New Roman"/>
          <w:b w:val="false"/>
          <w:i w:val="false"/>
          <w:color w:val="000000"/>
          <w:sz w:val="28"/>
        </w:rPr>
        <w:t>
      002 Создание информационных систем
</w:t>
      </w:r>
      <w:r>
        <w:br/>
      </w:r>
      <w:r>
        <w:rPr>
          <w:rFonts w:ascii="Times New Roman"/>
          <w:b w:val="false"/>
          <w:i w:val="false"/>
          <w:color w:val="000000"/>
          <w:sz w:val="28"/>
        </w:rPr>
        <w:t>
      100 Проведение мероприятий за счет чрезвычайного резерва Правительства Республики Казахстан
</w:t>
      </w:r>
      <w:r>
        <w:br/>
      </w: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w:t>
      </w:r>
      <w:r>
        <w:br/>
      </w: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
</w:t>
      </w:r>
      <w:r>
        <w:br/>
      </w:r>
      <w:r>
        <w:rPr>
          <w:rFonts w:ascii="Times New Roman"/>
          <w:b w:val="false"/>
          <w:i w:val="false"/>
          <w:color w:val="000000"/>
          <w:sz w:val="28"/>
        </w:rPr>
        <w:t>
      108 Разработка и экспертиза технико-экономических обоснований местных бюджетных инвестиционных проектов (программ)
</w:t>
      </w:r>
      <w:r>
        <w:br/>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
</w:t>
      </w:r>
      <w:r>
        <w:br/>
      </w:r>
      <w:r>
        <w:rPr>
          <w:rFonts w:ascii="Times New Roman"/>
          <w:b w:val="false"/>
          <w:i w:val="false"/>
          <w:color w:val="000000"/>
          <w:sz w:val="28"/>
        </w:rPr>
        <w:t>
      дополнить администратором бюджетных программ 457 с программой 012 с подпрограммой 019 следующего содержания:
</w:t>
      </w:r>
      <w:r>
        <w:br/>
      </w:r>
      <w:r>
        <w:rPr>
          <w:rFonts w:ascii="Times New Roman"/>
          <w:b w:val="false"/>
          <w:i w:val="false"/>
          <w:color w:val="000000"/>
          <w:sz w:val="28"/>
        </w:rPr>
        <w:t>
      "457 Отдел градостроительства и строительства района (города областного значения)
</w:t>
      </w:r>
      <w:r>
        <w:br/>
      </w:r>
      <w:r>
        <w:rPr>
          <w:rFonts w:ascii="Times New Roman"/>
          <w:b w:val="false"/>
          <w:i w:val="false"/>
          <w:color w:val="000000"/>
          <w:sz w:val="28"/>
        </w:rPr>
        <w:t>
      012 Развитие малых городов с депрессивной экономикой
</w:t>
      </w:r>
      <w:r>
        <w:br/>
      </w:r>
      <w:r>
        <w:rPr>
          <w:rFonts w:ascii="Times New Roman"/>
          <w:b w:val="false"/>
          <w:i w:val="false"/>
          <w:color w:val="000000"/>
          <w:sz w:val="28"/>
        </w:rPr>
        <w:t>
      019 Реализация программы за счет официальных трансфертов из областного бюджета";
</w:t>
      </w:r>
      <w:r>
        <w:br/>
      </w: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 программу 009 "Развитие малых городов с депрессивной экономикой" с подпрограммой 019 "Реализация программы за счет официальных трансфертов из областного бюджета" исключить;
</w:t>
      </w:r>
      <w:r>
        <w:br/>
      </w:r>
      <w:r>
        <w:rPr>
          <w:rFonts w:ascii="Times New Roman"/>
          <w:b w:val="false"/>
          <w:i w:val="false"/>
          <w:color w:val="000000"/>
          <w:sz w:val="28"/>
        </w:rPr>
        <w:t>
      в функциональной группе 15 "Официальные трансферты":
</w:t>
      </w:r>
      <w:r>
        <w:br/>
      </w:r>
      <w:r>
        <w:rPr>
          <w:rFonts w:ascii="Times New Roman"/>
          <w:b w:val="false"/>
          <w:i w:val="false"/>
          <w:color w:val="000000"/>
          <w:sz w:val="28"/>
        </w:rPr>
        <w:t>
      в функциональной подгруппе 1 "Официальные трансферты":
</w:t>
      </w:r>
      <w:r>
        <w:br/>
      </w:r>
      <w:r>
        <w:rPr>
          <w:rFonts w:ascii="Times New Roman"/>
          <w:b w:val="false"/>
          <w:i w:val="false"/>
          <w:color w:val="000000"/>
          <w:sz w:val="28"/>
        </w:rPr>
        <w:t>
      по администратору бюджетных программ 257 "Департамент (Управление) финансов области" дополнить программой 011 следующего содержания:
</w:t>
      </w:r>
      <w:r>
        <w:br/>
      </w:r>
      <w:r>
        <w:rPr>
          <w:rFonts w:ascii="Times New Roman"/>
          <w:b w:val="false"/>
          <w:i w:val="false"/>
          <w:color w:val="000000"/>
          <w:sz w:val="28"/>
        </w:rPr>
        <w:t>
      "011 Возврат целевых трансфертов";
</w:t>
      </w:r>
      <w:r>
        <w:br/>
      </w:r>
      <w:r>
        <w:rPr>
          <w:rFonts w:ascii="Times New Roman"/>
          <w:b w:val="false"/>
          <w:i w:val="false"/>
          <w:color w:val="000000"/>
          <w:sz w:val="28"/>
        </w:rPr>
        <w:t>
      по администратору бюджетных программ 356 "Департамент (Управление) финансов города республиканского значения, столицы" дополнить программой 006 следующего содержания:
</w:t>
      </w:r>
      <w:r>
        <w:br/>
      </w:r>
      <w:r>
        <w:rPr>
          <w:rFonts w:ascii="Times New Roman"/>
          <w:b w:val="false"/>
          <w:i w:val="false"/>
          <w:color w:val="000000"/>
          <w:sz w:val="28"/>
        </w:rPr>
        <w:t>
      "006 Возврат целевых трансфертов";
</w:t>
      </w:r>
      <w:r>
        <w:br/>
      </w:r>
      <w:r>
        <w:rPr>
          <w:rFonts w:ascii="Times New Roman"/>
          <w:b w:val="false"/>
          <w:i w:val="false"/>
          <w:color w:val="000000"/>
          <w:sz w:val="28"/>
        </w:rPr>
        <w:t>
      по администратору бюджетных программ 452 "Отдел финансов района (города областного значения)" дополнить программой 006 следующего содержания:
</w:t>
      </w:r>
      <w:r>
        <w:br/>
      </w:r>
      <w:r>
        <w:rPr>
          <w:rFonts w:ascii="Times New Roman"/>
          <w:b w:val="false"/>
          <w:i w:val="false"/>
          <w:color w:val="000000"/>
          <w:sz w:val="28"/>
        </w:rPr>
        <w:t>
      "006 Возврат целевых трансфертов";
</w:t>
      </w:r>
      <w:r>
        <w:br/>
      </w:r>
      <w:r>
        <w:rPr>
          <w:rFonts w:ascii="Times New Roman"/>
          <w:b w:val="false"/>
          <w:i w:val="false"/>
          <w:color w:val="000000"/>
          <w:sz w:val="28"/>
        </w:rPr>
        <w:t>
      по администратору бюджетных программ 459 "Отдел экономики и финансов района (города областного значения)" дополнить программой 009 следующего содержания:
</w:t>
      </w:r>
      <w:r>
        <w:br/>
      </w:r>
      <w:r>
        <w:rPr>
          <w:rFonts w:ascii="Times New Roman"/>
          <w:b w:val="false"/>
          <w:i w:val="false"/>
          <w:color w:val="000000"/>
          <w:sz w:val="28"/>
        </w:rPr>
        <w:t>
      "009 Возврат целевых трансфертов".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