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187c" w14:textId="1451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1999 года N 2004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2005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ноября 1999 года N 1748 "О создании Межведомственной комиссии по изучению состояния безопасности полетов воздушных судов гражданской авиации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ноября 1999 года N 1771 "О внесении изменений в постановление Правительства Республики Казахстан от 18 ноября 1999 года N 1748".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