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bf976" w14:textId="3abf9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11 июня 2003 года N 565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марта 2005 года N 188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11 июня 2003 года N 565 "Об утверждении Программы перехода на единый номер физического (юридического) лица (идентификационный номер (бизнес-идентификационный номер) в целях создания Национальных реестров Республики Казахстан" (САПП Республики Казахстан, 2003 г., N 26, ст. 247)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Программе перехода на единый номер физического (юридического) лица (идентификационный номер (бизнес-идентификационный) номер в целях создания Национальных реестров Республики Казахстан, утвержденной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5 "Основные направления и механизмы реализации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4 "Алгоритм генерирования БИН":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пятый подпункта 3)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"а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6 </w:t>
      </w:r>
      <w:r>
        <w:rPr>
          <w:rFonts w:ascii="Times New Roman"/>
          <w:b w:val="false"/>
          <w:i w:val="false"/>
          <w:color w:val="000000"/>
          <w:sz w:val="28"/>
        </w:rPr>
        <w:t xml:space="preserve">" слова "3 - иное обособленное структурное подразделение"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5 "Алгоритм расчета значения контрольного разряда":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слова "алгоритм в один цикл" заменить словами "алгоритм в два цикла";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слова "mod 10" заменить словами "mod 11";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четвертый и таблицу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6 "Механизм и сфера применения ИН (БИН)":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четырнадцатом слова "и регистрации в налоговых органах иного структурного подразделения юридического лица" исключить.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