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addb" w14:textId="894a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27 декабря 2004 года N 1508 "О квоте иммиграции оралманов на 2005-2007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2005 года N 192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27 декабря 2004 года N 1508 "О квоте иммиграции оралманов на 2005-2007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труда и социальной защиты населения Республики Казахстан совместно с акимами областей, городов Астаны и Алматы обеспечить в пределах средств, предусмотренных на эти цели в республиканском бюджете на 2005-2007 годы, прием, обустройство включенных в квоту иммиграции оралманов и условия для их адаптации в местах расселения.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труда и социальной защиты населения Республики Казахстан совместно с Министерством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обратиться по дипломатическим каналам к правительствам соответствующих государств по вопросам выезда и транзитного проезда оралманов и оказания им содействия при переезде через границы государств выезда;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проработать с соответствующими органами иностранных государств вопросы, связанные с защитой гражданских и имущественных прав соотечественников, изъявивших желание возвратиться на историческую родину;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осуществить организованное переселение лиц казахской национальности, которые не могут вернуться на свою историческую родину без финансовой поддержки государства.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и социальной защиты населения Республики Казахстан ежегодно к 1 июля и 1 февраля представлять в Правительство Республики Казахстан отчет о выполнении настоящего постановления.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