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2922" w14:textId="79b2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19 марта 2003 года N 269 и от 28 апреля 2004 года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2005 года N 193.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19 марта 2003 года N 269 "Об утверждении Перечня импортируемого оборудования, сельскохозяйственной техники, грузового подвижного состава автомобильного транспорта, а также запасных частей, ввозимых для собственных производственных нужд,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импортируемых товаров, по которым налог на добавленную стоимость уплачивается методом зачета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кодекс), и правил его формирования";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формирования Перечня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кодекс).", (согласно приложению 1 к настоящему постановлению);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импортируемого оборудования, сельскохозяйственной техники, грузового подвижного состава автомобильного транспорта, а также запасных частей, ввозимых для собственных производственных нужд,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таблицу дополнить строкой порядковый номер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"1-1  Инсектициды, родентициды, фунгициды, гербициды,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противовсходовые средства и регуляторы роста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растений, средства дезинфицирующие и аналогичные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им, расфасованные в формы или упаковки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розничной продажи или представленные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 готовых препаратов или изделий (кроме лент,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обработанных серой, фитилей и свечей,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бумаги липкой от мух)*                             из 3808";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1313 </w:t>
      </w:r>
      <w:r>
        <w:rPr>
          <w:rFonts w:ascii="Times New Roman"/>
          <w:b w:val="false"/>
          <w:i w:val="false"/>
          <w:color w:val="ff0000"/>
          <w:sz w:val="28"/>
        </w:rPr>
        <w:t xml:space="preserve">) (вводится в действие с 01.01.2009).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его первого официального опубликования, за исключением абзаца двенадцатого подпункта 1) пункта 1 постановления, который вводится в действие с 1 января 2005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2005 года N 193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2003 года N 269  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Перечня импортируемых товаров, по которым налог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добавленную стоимость уплачивается методом зачета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в порядке, установленном Кодексом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12 июня 2001 года "О налогах и других обязательных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платежах в бюджет" (Налоговый кодекс)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приняты в целях обеспечения единого подхода к формированию Перечня импортируемых товаров, по которым налог на добавленную стоимость уплачивается методом зачета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12 июня 2001 года "О налогах и других обязательных платежах в бюджет" (Налоговый кодекс)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по внесению дополнений и изменений в Перечень направляются заинтересованными государственными органами, индивидуальными предпринимателями и юридическими лицами (далее - заявитель) в государственный уполномоченный орган, осуществляющий формирование государственной фискальной политики (далее - Уполномоченный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предложениям по дополнению Перечня товарами прилагаются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необходимости дополнения;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товаре, предлагаемом к включению в Перечень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аналогичных товаров на территории Республики Казахстан (физический объем) или об отсутствии такого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государственного органа по вопросам управления соответствующей отраслью экономики о необходимости дополнения Перечня предлагаемым к включению товаром;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стоимость ввозимого на территорию Республики Казахстан товара, предлагаемого к включению в Перечень (в тенге за 1 единицу товара);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уполномоченного государственного органа по вопросам осуществления таможенного администрирования в соответствии с таможенным законодательством Республики Казахстан на предмет соответствия предлагаемых к включению в Перечень товаров наименованиям товаров и кодам Товарной номенклатуры внешнеэкономической деятельности ЕврАзЭС (ТН ВЭД ЕврАзЭС).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предложениям по исключению из Перечня товаров прилагаются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необходимости исключения;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предлагаемом к исключению из Перечня товаре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аналогичных товаров на территории Республики Казахстан с указанием наименования производителя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государственного органа по вопросам управления соответствующей отраслью экономики о необходимости исключения из Перечня предлагаемого к исключению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уполномоченного государственного органа по вопросам осуществления таможенного администрирования в соответствии с таможенным законодательством Республики Казахстан на предмет соответствия предлагаемых к исключению из Перечня товаров наименованиям товаров и кодам Товарной номенклатуры внешнеэкономической деятельности ЕврАзЭС (ТН ВЭД ЕврАзЭС).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государственный орган рассматривает представленные предложения с приложением сведений, указанных в пунктах 3 и (или) 4 настоящих Правил, и представляет заявителю обоснованное заключение о целесообразности дополнения Перечня и (или) исключения из Перечня товаров в течение 30 календарных дней со дня получения предложений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представлении заявителем неполного перечня сведений, предусмотренных в пунктах 3 и (или) 4 настоящих Правил, Уполномоченный государственный орган в письменной форме отказывает заявителю в рассмотрении представленных им предложений.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2005 года N 193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апреля 2004 года N 475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формирования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Перечня имущества, ввезенного лизингодателем в </w:t>
      </w:r>
      <w:r>
        <w:br/>
      </w:r>
      <w:r>
        <w:rPr>
          <w:rFonts w:ascii="Times New Roman"/>
          <w:b/>
          <w:i w:val="false"/>
          <w:color w:val="000000"/>
        </w:rPr>
        <w:t xml:space="preserve">
целях передачи в финансовый лизинг по договорам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финансового лизинга, импорт которого освобождается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 налога на добавленную стоимость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приняты в целях обеспечения единого подхода к формированию Перечня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(далее - Перечень).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Предложения по внесению дополнений и изменений в Перечень направляются заинтересованными государственными органами, а также индивидуальными предпринимателями и юридическими лицами в государственный уполномоченный орган, осуществляющий формирование государственной фискальной политики (далее - Уполномоченный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предложениям по дополнению Перечня имуществом прилагаются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необходимости дополнения;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имуществе, предлагаемом к включению в Перечень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аналогичного имущества на территории Республики Казахстан (физический объем) или об отсутствии такого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государственного органа по вопросам управления соответствующей отраслью экономики о необходимости дополнения Перечня предлагаемым к включению имуществом;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стоимость ввозимого на территорию Республики Казахстан имущества, предлагаемого к включению в Перечень (в тенге за 1 единицу имущества);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уполномоченного государственного органа по вопросам осуществления таможенного администрирования в соответствии с таможенным законодательством Республики Казахстан на предмет соответствия предлагаемых к включению в Перечень имущества наименованиям товаров и кодам Товарной номенклатуры внешнеэкономической деятельности ЕврАзЭС (ТН ВЭД ЕврАзЭС).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 предложениям по исключению из Перечня имущества прилагаются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необходимости исключения;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предлагаемом к исключению из Перечня имуществе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аналогичного имущества на территории Республики Казахстан с указанием наименования производителя (физический объем);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заключение уполномоченного государственного органа по вопросам управления соответствующей отраслью экономики о необходимости исключения из Перечня предлагаемого к исключению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уполномоченного государственного органа по вопросам осуществления таможенного администрирования в соответствии с таможенным законодательством Республики Казахстан на предмет соответствия предлагаемых к исключению из Перечня имущества наименованиям товаров и кодам Товарной номенклатуры внешнеэкономической деятельности ЕврАзЭС (ТН ВЭД ЕврАзЭС).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государственный орган рассматривает представленные предложения с приложением сведений, указанных в пунктах 3 и (или) 4 настоящих Правил, и представляет заявителю обоснованное заключение о целесообразности дополнения Перечня и (или) исключения из Перечня имущества в течение 30 календарных дней со дня получения предложений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представлении заявителем неполного перечня сведений, предусмотренных в пунктах 3 и (или) 4 настоящих Правил, Уполномоченный государственный орган в письменной форме отказывает заявителю в рассмотрении представленных им предложений.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