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4f2a" w14:textId="12a4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по вопросам борьбы с нарушениями природоохранного законодательства и сохранения биоразнообразия растительного и животного мира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2005 года N 202. Утратило силу постановлением Правительства Республики Казахстан от 23 октября 2007 года N 987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3 марта 2005 г. N 202 утратило силу постановлением Правительства РК от 23 октября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усиления межведомственной координации деятельности министерств, агентств и ведомств по вопросам борьбы с нарушениями природоохранного законодательства и сохранения биоразнообразия растительного и животного мира Правительство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вопросам борьбы с нарушениями природоохранного законодательства и сохранения биоразнообразия растительного и животного мира в составе согласно приложению.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комиссии по вопросам борьбы с нарушениями природоохранного законодательства и сохранения биоразнообразия растительного и животного мира.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2005 года N 202    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комиссии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борьбы с нарушениями природоохранного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законодательства и сохранения биоразнообразия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растительного и животного мира  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состав внесены изменения - постановлением Правительства РК от 28 ноября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1169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                     - 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      Республики Казахстан,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Айтжанов                   - 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Нулиевич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Турумбаев                  -  начальник отдела Комитета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Турумбаевич            и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Хадыркеев                  -  председатель Комитета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Наурузбай Абдулбахиевич       и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Даулбаев                   - заместитель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Асхат Кайзуллаевич   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Ибраимов 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Рустам Анварович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борьбе с 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преступностью 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Беркалиев                  - первый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Хусаин Имангалиевич          Пограничной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- начальник Главного 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Сунтаев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Тлеген Иматович              таможенного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Саданов                    - генеральный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Курбанович        государственного предприятия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биологических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Сыздыков                   -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Нурмахамбетович        председателя Комитета рыбного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Петров                     -  вице-министр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       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Сарсембаев                 -  вице-министр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Зейнолла Сакенович      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Туксаитов                  -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Таупекович              административной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Канатов                    -  заместитель председателя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Сабит Саркитович        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2005 года N 202   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по вопросам борьбы с нарушениями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природоохранного законодательства и сохранения биоразнообразия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растительного и животного мира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Комиссия по вопросам борьбы с нарушениями природоохранного законодательства и сохранения биоразнообразия растительного и животного мира (далее - комиссия)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законами, актами Президента и Правительства Республики Казахстан, другими нормативными правовыми актами, а также настоящим Положением о комиссии по вопросам борьбы с нарушениями природоохранного законодательства и сохранения биоразнообразия растительного и животного мира (далее - Положение).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Основные задачи и функции комиссии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3. Основной задачей комиссии является выработка предложений по обеспечению координации деятельности министерств, агентств и ведомств по вопросам борьбы с нарушениями природоохранного законодательства и сохранения биоразнообразия растительного и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Функциями комиссии являются выработка предложений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пресечения нарушений законодательства в области охраны, воспроизводства и использования растительного и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состояния охраны лесов от пожаров и осуществления мероприятий по их предупреждению;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состояния охраны, воспроизводства и использования растительного и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сохранения биоразнообразия растительного и животного мира, улучшающего условия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совершенствования законодательства в области охраны, воспроизводства и использования растительного и животного мира, приведения действующего природоохранного законодательства в соответствие с общепринятыми международными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возникновения причин и условий совершения нарушений законодательства в области охраны, воспроизводства и использования растительного и животного мира и их устранению;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комплексных планов совместных мероприятий государственных органов по пресечению незаконных рубок и котрабандного ввоза в Республику Казахстан и вывоза за ее пределы древесины и продукции животного происхождения, а также по ликвидации крупных лесостепных пожаров.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Права комиссии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приглашать на заседание комиссии и заслушивать руководителей центральных и областных исполнительных органов, природоохранных государственных учреждений, хозяйствующих субъектов, занимающихся вопросами природопользования, и ответственных за соблюдение законодательства в области охраны, воспроизводства и использования растительного и животного мира,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запрашивать и получать от государственных органов Республики Казахстан материалы, необходимые для реализации функций комиссии.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Организация деятельности комиссии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Комиссию возглавляет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от 6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639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 комиссии руководит ее деятельностью, председательствует на заседаниях комиссии, планирует ее работу, осуществляет общий контроль над реализацией ее решений и несет в соответствии с действующим законодательством персональную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ответственность за деятельность, осуществляемую комиссией, а также межотраслевую, межведомственную координацию и за решения, вырабатываемые комиссией. Во время отсутствия председателя его функции выполняет заместитель.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- постановлением Правительства РК от 6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Заместитель председателя комиссии замещает председателя на время его отсутствия.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Секретарь комиссии подготавливает предложения по повестке дня заседания, необходимые документы, материалы и оформляет протоколы после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не является членом комиссии.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постановлением Правительства РК от 6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Заседание комиссии проводится по мере необходимости, но не реже одного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6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639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комиссии принимается открытым голосованием и считается принятым, если за них подано большинство голосов от общего количества членов комиссии. Решения комиссии оформляются протоколом и носят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Члены комиссии принимают участие в ее деятельности без права замены и обладают равными голосами при принятии решений. В случае равенства голосов принятым считается решение, за которое проголосовал председатель.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постановлением Правительства РК от 6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Решение комиссии доводится до заинтересованных государственных, местных исполнительных органов Республики Казахстан и организаций в виде протоколов заседаний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Рабочим органом комиссии является Министерство сельского хозяйства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Рабочий орган комиссии осуществляет организационно-техническое обеспечение работы комиссии.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16 внесены изменения постановлением Правительства РК от 6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5. Прекращение деятельности комиссии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Комиссия прекращает свою деятельность в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государственного органа или иной комиссии, осуществляющей задачи, которые ранее были возложены на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иных обстоятельств, которые делают задачу комиссии невыполнимой либо ее исполнение нецелесообразным.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наступлении обстоятельств, указанных в пункте 17 настоящего Положения, влекущих прекращение деятельности комиссии, рабочий орган в установленном Регламентом Правительства Республики Казахстан порядке вносит в Правительство соответствующий проект решения Правительства.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