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74c" w14:textId="83e3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формирования государственной разрешительной системы, регламентирующей осуществление видов 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2005 года
N 219.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концептуальных подходов к формированию государственной разрешительной системы, регламентирующей осуществление видов экономической деятельности,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вопросам формирования государственной разрешительной системы, регламентирующей осуществление видов экономической деятельности (далее - Комиссия), в составе согласно приложению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Комиссии.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марта 2004 года N 268 "О создании Межведомственной комиссии по вопросам совершенствования системы лицензирования" (САПП Республики Казахстан, 2004 г., N 11, ст. 143).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2005 года N 219    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Комиссии в редакции постановления Правительства РК от 21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вопросам формирования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разрешительной системы, регламентирующей осуществление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Пердебаева                 - начальник управления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Сарыбековна           регулирования в отраслях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развития секторов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Мухаметкаримович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Нусупова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Асем Бековна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Советович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Дуйсенбай Нурбаевич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Никитинский                - председатель Комитета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    туризма Министерства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                 - председатель Комитета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 Мухамбетович          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Бишигаев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Дарушевич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Кудайбергенов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Ескендир Копбосынович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Шаймагамбетов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Мустафаевич            космического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 государственному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чрезвычайными ситуациями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промышленной безопасностью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Есжанов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Булебаевич             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Куттубаев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Еркен Жумагатович            регистрационной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Сеитов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Молдахасымович         организации правовой помощи и оказанию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юридических услуг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 Банка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      секторов экономики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Жаненова                   - директор Департамента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Галия Масалимовна            правовой работы Министерства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Каменов                    - директор Специальной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Галим Нуржанович    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Нургожаева                 - директор Финансового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Таутеев                    - директор Департамента разрешительных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Ауесбек Зпашевич             стимулирующих механизмов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Куанганова                 - заместитель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Шаймуратовна        Форума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10 марта 2005 года N 219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Комиссии по вопросам формирования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разрешительной системы, регламентирующей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видов экономической деятельности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вопросам формирования государственной разрешительной системы, регламентирующей осуществление видов экономической деятельности,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Главная цель деятельности Комиссии состоит в выработке предложений по вопросам формирования государственной разрешительной системы, регламентирующей осуществление видов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Задачи, функции и права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 вопросам формирования государственной разрешительной системы, регламентирующей осуществление видов 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по сокращению/введению новых лицензируемых видов (подвидов)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внесению необходимых изменений и дополнений в действующее законодательство Республики Казахстан по вопросам формирования государственной разрешительной системы, регламентирующей осуществление видов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анализа предложений заинтересованных государственных органов, местных исполнительных органов, хозяйствующих субъектов и общественных объединений и выработка рекомендаций по вопросам совершенствования государственной разрешительной системы, регламентирующей осуществление видов экономической деятельности, в том числе системы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предложений по совершенствованию государственной политики в области формирования государственной разрешительной системы, регламентирующей осуществление видов экономической деятельности и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в Правительство Республики Казахстан предложения и рекомендации по вопросам совершенствования государственной разрешительной системы, регламентирующей осуществление видов 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Комиссии и заслушивать представителей государственных органов и организаций (по согласованию)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от государственных органов и организаций (по согласованию) Республики Казахстан справочно-информационные и иные материалы, необходимые для реализации задач Комиссии.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работы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Подготовку предложений по повестке дня заседания Комиссии, необходимых документов, материалов и оформление протокола после заседания осуществляет секретарь Комиссии, который не менее чем за 3 дня до заседания направляет членам Комиссии все необходимые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 и не реже одного раза в полугодие. Заседание Комиссии считается правомочным при участии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  считаются принятыми, если за них подано большинство голосов от общего количества членов Комиссии, оформляются протоколом и носят рекомендательный характер. При равенстве голосов председатель имеет решающий голос.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письму-отчету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доводятся до заинтересованных государственных органов и организаций Республики Казахстан в виде выписок из протоколов заседаний Комиссии.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