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96ab" w14:textId="8c09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октября 2004 года N 1112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2005 года N 220. Утратило силу постановлением Правительства Республики Казахстан от 15 августа 2014 года № 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15.08.2014 </w:t>
      </w:r>
      <w:r>
        <w:rPr>
          <w:rFonts w:ascii="Times New Roman"/>
          <w:b w:val="false"/>
          <w:i w:val="false"/>
          <w:color w:val="ff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22 ноября 1996 года "О пожарной безопасности"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октября 2004 года N 1112 "Вопросы Министерства по чрезвычайным ситуациям Республики Казахстан" (САПП Республики Казахстан, 2004 г, N 40, ст. 523)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Комитете по государственному контролю и надзору в области чрезвычайных ситуаций Министерства по чрезвычайным ситуациям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9 дополнить абзацем десятым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"согласовывает проекты стандартов, норм и правил, устанавливающих требования пожарной безопасности, а также проектные решения на строительство объектов, на которые отсутствуют эти нормы и правила.".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