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4eaf" w14:textId="2c34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Абайдильдине Т.Ж., Искакове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2005 года N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Назначить Абайдильдина Талгатбека Жамшитовича вице-министром охраны окружающей среды Республики Казахстан, освободив от этой должности Искакова Нурлана Абдильдаевича в связи с переходом на другую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