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c248" w14:textId="305c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17 июня 2003 года N 572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2005 года N 227. Утратило силу постановлением Правительства Республики Казахстан от 15 ноября 2006 года N 1082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14 марта 2005 года N 227 утратило силу постановлением Правительства РК от 15 ноября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1082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17 июня 2003 года N 572 "Об утверждении Правил проведения государственными органами проверок деятельности субъектов малого предпринимательства" (САПП Республики Казахстан, 2003 г., N 27, ст. 254)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Правилах проведения государственными органами проверок деятельности субъектов малого предпринимательства,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3 после слов "исполнительное производство," дополнить словами "на проверки, проводимые государственными инспекторами труда,".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