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00bc" w14:textId="0010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августа 2004 года N 897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2005 года N 234. Утратило силу постановлением Правительства РК от 22 августа 2006 года N 797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16 марта 2005 года N 234 утратило силу постановлением Правительства РК от 22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августа 2004 года N 897 "Некоторые вопросы Государственной молодежной премии "Дарын" Правительства Республики Казахстан" (САПП Республики Казахстан, 2004 г., N 30, ст. 418)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Государственной молодежной премии "Дарын" Правительства Республики Казахстан,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Айтимову            - Министра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Бырганым Сариевну     Республики Казахстан, председателем;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Кулекеева Жаксыбека Абдрахметовича.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