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1478" w14:textId="b741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Нусуповой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2005 года 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Нусупову Асем Бековну советником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