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b074" w14:textId="340b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7 октября 2004 года N 1031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2005 года
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октября 2004 года N 1031 "Об утверждении Правил внесения поступлений за предоставление услуг междугородной и международной телефонной связи в республиканский бюджет" (САПП Республики Казахстан, 2004 г., N 37, ст. 489).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