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5f3398" w14:textId="35f339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Указа Президента Республики Казахстан "О внесении изменений в Указ Президента Республики Казахстан от 29 июня 2001 года N 645"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17 марта 2005 года N 241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Президента Республики Казахстан проект Указа Президента Республики Казахстан "О внесении изменений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июня 2001 года N 645".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 Республики Казахстан </w:t>
      </w:r>
    </w:p>
    <w:bookmarkStart w:name="z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    УКАЗ </w:t>
      </w:r>
      <w:r>
        <w:br/>
      </w:r>
      <w:r>
        <w:rPr>
          <w:rFonts w:ascii="Times New Roman"/>
          <w:b/>
          <w:i w:val="false"/>
          <w:color w:val="000000"/>
        </w:rPr>
        <w:t xml:space="preserve">
ПРЕЗИДЕНТА РЕСПУБЛИКИ КАЗАХСТАН  О внесении изменений в Указ Президента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Республики Казахстан от 29 июня 2001 года N 645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 ПОСТАНОВЛЯЮ: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Указ Президента Республики Казахстан от 29 июня 2001 года N 645 "О создании специальной экономической зоны "Астана - новый город"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 цифры "2007" заменить цифрами "2010";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Положении о специальной экономической зоне "Астана - новый город", утвержденном вышеназванным Указом, в пункте 1 цифры "1052,6" заменить цифрами "1566,3";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План к Положению о специальной экономической зоне "Астана - новый город", утвержденный вышеназванным Указом, изложить в новой редакции согласно приложению к настоящему Указу.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Настоящий Указ вводится в действие со дня первого официального опубликования.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Президент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