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6e52" w14:textId="5e56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
29 декабря 2004 года N 1422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2005 года N 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2004 года N 1422 "О Плане законопроектных работ Правительства Республики Казахстан на 2005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законопроектных работ Правительства Республики Казахстан на 2005 год,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42-1,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"42-1. О внесении   МФ      июль    август  сентябрь    Узбеков Г.Н.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акты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бухгалтерского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учета и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совой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                                                           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