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6f58" w14:textId="dbe6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 составе Республиканской бюджетной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марта 2005 года N 273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распоряжения Президента Республики Казахстан "О составе Республиканской бюджетной комиссии".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РАСПОРЯЖЕНИЕ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составе Республиканской бюджетной комиссии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55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определить следующий состав Республиканской бюджетной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 - Премьер-Министр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Даниал Кенжетаевич 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Есимов                   - Заместитель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Смагулович       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                  - Заместитель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Мухаметбаевич        Казахстан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Айтекенов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Медыбаевич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Бурлаков                 - председатель Комитета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Леонид Николаевич          регионального развития и местному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самоуправлению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                   - 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Галиаскарович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Жумабеков                - Министр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Оналсын Исламович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 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Батырхан Арысбекович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 - заведующий отделом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Турмаханович         экономического анализа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Сагадиев                 - председатель Комитета по финансам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Кенжегали Абенович         бюджету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Сайденов                 - Председатель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Анвар Галимуллаевич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Сухорукова               - председатель Комитета по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Вера Николаевна            реформе и региональному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Таджияков                - заместитель Председателя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Бисенгали Шамгалиевич     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Тлеубердин               - Руководитель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Алтай Аблаевич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Утебаев                  - председатель Комитета по экономике,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Мусиралы Смаилович         финансам и бюджету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Признать утратившими силу некоторые распоряжения Президента Республики Казахстан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 2005 года N__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распоряжений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7 февраля 2002 года N 291 "О составе Республиканской бюджетной комиссии" (САПП Республики Казахстан, 2002 г., N 6, ст. 43).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12 июля 2002 года N 330 "О внесении дополнения в распоряжение Президента Республики Казахстан от 7 февраля 2002 года N 291" (САПП Республики Казахстан, 2002 г., N 25, ст. 258).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14 ноября 2002 года N 355 "О внесении изменения в распоряжение Президента Республики Казахстан от 7 февраля 2002 года N 291" (САПП Республики Казахстан, 2002 г., N 40, ст. 406).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19 июня 2003 года N 385 "О внесении изменений и дополнений в распоряжение Президента Республики Казахстан от 7 февраля 2002 года N 291" (САПП Республики Казахстан, 2003 г., N 27, ст. 251).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10 марта 2004 года N 448 "О внесении изменений и дополнений в распоряжение Президента Республики Казахстан от 7 февраля 2002 года N 291" (САПП Республики Казахстан, 2004 г., N 15, ст. 185).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11 августа 2004 года N 492 "О внесении изменений и дополнений в распоряжение Президента Республики Казахстан от 7 февраля 2002 года N 291" (САПП Республики Казахстан, 2004 г., N 32, ст. 434).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