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701ab" w14:textId="9f70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Соглашение о разделе продукции по Северному Каспию от 18 ноября 1997 года</w:t>
      </w:r>
    </w:p>
    <w:p>
      <w:pPr>
        <w:spacing w:after="0"/>
        <w:ind w:left="0"/>
        <w:jc w:val="both"/>
      </w:pPr>
      <w:r>
        <w:rPr>
          <w:rFonts w:ascii="Times New Roman"/>
          <w:b w:val="false"/>
          <w:i w:val="false"/>
          <w:color w:val="000000"/>
          <w:sz w:val="28"/>
        </w:rPr>
        <w:t>Постановление Правительства Республики Казахстан от 30 марта 2005 года
N 276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1. Одобрить прилагаемый </w:t>
      </w:r>
      <w:r>
        <w:rPr>
          <w:rFonts w:ascii="Times New Roman"/>
          <w:b w:val="false"/>
          <w:i w:val="false"/>
          <w:color w:val="000000"/>
          <w:sz w:val="28"/>
        </w:rPr>
        <w:t xml:space="preserve">Договор </w:t>
      </w:r>
      <w:r>
        <w:rPr>
          <w:rFonts w:ascii="Times New Roman"/>
          <w:b w:val="false"/>
          <w:i w:val="false"/>
          <w:color w:val="000000"/>
          <w:sz w:val="28"/>
        </w:rPr>
        <w:t xml:space="preserve">"О внесении изменений и дополнений в Соглашение о разделе продукции по Северному Каспию от 18 ноября 1997 года", заключенный между Министерством энергетики и минеральных ресурсов Республики Казахстан, акционерным обществом "Национальная компания "КазМунайГаз", компаниями "Аджип Каспиан Си Б.В.", "Бритиш Газ Интернэшнл Лимитед", "ЭксонМобил Казахстан Инк.", "ИНПЕКС Норт Каспиан Си Лтд.", "Филипс Петролеум Казахстан Лтд.", "Шелл Казахстан Девелопмент Б.В.", "Тоталь ЭиП Казахстан". </w:t>
      </w:r>
    </w:p>
    <w:bookmarkEnd w:id="0"/>
    <w:bookmarkStart w:name="z2" w:id="1"/>
    <w:p>
      <w:pPr>
        <w:spacing w:after="0"/>
        <w:ind w:left="0"/>
        <w:jc w:val="both"/>
      </w:pPr>
      <w:r>
        <w:rPr>
          <w:rFonts w:ascii="Times New Roman"/>
          <w:b w:val="false"/>
          <w:i w:val="false"/>
          <w:color w:val="000000"/>
          <w:sz w:val="28"/>
        </w:rPr>
        <w:t xml:space="preserve">
      2. Министерству энергетики и минеральных ресурсов Республики Казахстан принять необходимые меры, вытекающие из настоящего постановления. </w:t>
      </w:r>
    </w:p>
    <w:bookmarkEnd w:id="1"/>
    <w:bookmarkStart w:name="z3" w:id="2"/>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ДАТА 30 марта 2005 </w:t>
      </w:r>
      <w:r>
        <w:br/>
      </w:r>
      <w:r>
        <w:rPr>
          <w:rFonts w:ascii="Times New Roman"/>
          <w:b/>
          <w:i w:val="false"/>
          <w:color w:val="000000"/>
        </w:rPr>
        <w:t xml:space="preserve">
N 1691 </w:t>
      </w:r>
    </w:p>
    <w:bookmarkStart w:name="z4" w:id="3"/>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О внесение изменений и дополнений в Соглашение о разделе продукции </w:t>
      </w:r>
      <w:r>
        <w:br/>
      </w:r>
      <w:r>
        <w:rPr>
          <w:rFonts w:ascii="Times New Roman"/>
          <w:b/>
          <w:i w:val="false"/>
          <w:color w:val="000000"/>
        </w:rPr>
        <w:t xml:space="preserve">
      по Северному Каспию от 18 ноября 1997 года &lt;*&gt; </w:t>
      </w:r>
    </w:p>
    <w:bookmarkEnd w:id="3"/>
    <w:p>
      <w:pPr>
        <w:spacing w:after="0"/>
        <w:ind w:left="0"/>
        <w:jc w:val="both"/>
      </w:pPr>
      <w:r>
        <w:rPr>
          <w:rFonts w:ascii="Times New Roman"/>
          <w:b w:val="false"/>
          <w:i w:val="false"/>
          <w:color w:val="ff0000"/>
          <w:sz w:val="28"/>
        </w:rPr>
        <w:t xml:space="preserve">      Сноска. Договор о внесении изменений и дополнений не подлежит включению в Базу Данных. </w:t>
      </w:r>
    </w:p>
    <w:p>
      <w:pPr>
        <w:spacing w:after="0"/>
        <w:ind w:left="0"/>
        <w:jc w:val="both"/>
      </w:pPr>
      <w:r>
        <w:rPr>
          <w:rFonts w:ascii="Times New Roman"/>
          <w:b w:val="false"/>
          <w:i w:val="false"/>
          <w:color w:val="ff0000"/>
          <w:sz w:val="28"/>
        </w:rPr>
        <w:t xml:space="preserve">     (Примечание РЦПИ: Соглашение о разделе продукции по Северному Каспию от 18 ноября 1997 года в РЦПИ не поступало).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