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416e" w14:textId="6694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января 2003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2005 года
№ 278.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законодательства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января 2003 года N 49 "Об утверждении Правил государственной регистрации судов и прав на них" (САПП Республики Казахстан, 2003 г., N 1, ст. 17),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после слова "мореплавании" дополнить словами "и Законом Республики Казахстан от 6 июля 2004 года "О внутреннем водном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государственной регистрации судов и прав на них,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"(далее - Закон)" заменить словами "и Законом Республики Казахстан от 6 июля 2004 года "О внутреннем водном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после слов "регистрационный номер -" дополнить словом "идентификационный";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"реестр арендованных иностранных судов - документ, в котором регистрируются суда, соответствующие требованиям, установленным пунктом 2 статьи 26 Закона Республики Казахстан от 6 июля 2004 года "О внутреннем водном транспорте";";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38 дополнить словами "или реестре арендованных иностранных судов";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39 слова "Государственном судовом реестре" заменить словами "реестре арендованных иностранных судов";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"41. Внесение судна в Государственный судовой реестр удостоверяется выдачей судового свидетельства (приложение 8), которое подтверждает право плавания судна под Государственным флагом Республики Казахстан и право собственности на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судна в реестр арендованных иностранных судов удостоверяется выдачей свидетельства о временном предоставлении права плавания под Государственным флагом Республики Казахстан иностранному судну (приложение 9).";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42 после слова "реестр" дополнить словами "или реестр арендованных иностранных судов";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"Любое лицо, пользующееся судном на условиях аренды (договор аренды судна без экипажа), зарегистрированным в реестре судов иностранного государства, должно в течение тридцати дней подать необходимые документы для регистрации в реестре арендованных иностранных судов.";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"пассажирского свидетельства (для пассажирского судна);";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слова "Государственный судовой реестр" заменить словами "реестре арендованных иностранных судов";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после слов "Государственном судовом реестре" дополнить словами "и реестре арендованных иностранных судов";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"46-1. В случае утраты собственником судна судового свидетельства территориальный уполномоченный орган по заявлению собственника судна выдает ему дубликат указанного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дубликата судового свидетельства производится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документов, необходимых для выдачи дубликата судового свидетельства в соответствии с настоящими Правилами, при получении которых должностное лицо территориального уполномоченного органа вносит соответствующую запись в книгу учета входящих документов. При несоответствии представляемых документов требованиям настоящих Правил, заявителю отказывается в приеме документов. По требованию заявителя ему выдается мотивированное письменное подтверждение отказа в приеме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отсутствия противоречий между заявляемыми правами и уже зарегистрированными правами на данное судно, а также основания для отказа или приостановления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внесение записей в Государственный судовой реестр о выдаче дубликата судового свидетельства при отсутствии указанных противоречий и других оснований для отказа в выдаче дубликата судового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выдаче дубликата судового свидетельства должно содержать анкету судового реестра с приложением документов, указанных в абзацах четыре - восемь пункта 43.";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56 после слов "Государственного судового реестра" дополнить словами "и реестра арендованных иностранных судов";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 регистрационному номеру судна, внесенного в реестр арендованных иностранных судов, добавляется буква "А";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"60. Маломерное судно подлежит государственной регистрации в судовой книге с присвоением ему регистрационного номера.";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"Государственного судового реестра" заменить словами "судовой книги";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"Государственного судового реестра для маломерного флота" заменить словами "судовой книги";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67: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"государственный бортовой", "бортовой" заменить словом "регистрационный";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"билет" дополнить словами "(приложение 12)";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68 слова "государственные бортовые" заменить словом "регистрационные";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"государственный бортовой" заменить словом "регистрационный";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"билет" дополнить словами "(приложение 13)";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"Государственному судовому реестру" заменить словами "судовой книги";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8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"Судового реестра" заменить словами "Государственного судового реестра";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"Судовое свидетельство хранится в подлиннике на судне (на несамоходном судне без экипажа - у судовладельца)"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9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подтверждает право собственности на судно"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12-13 согласно приложениям 1 и 2 к настоящему постановлению.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2005 года N№278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судов и прав на них,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2003 года N 49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5933"/>
      </w:tblGrid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КОМИТЕТ ТРАНСПОРТНОГО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СУДОВОЙ БИЛЕТ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маломерного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(самоходного)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Оборотная сторона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5973"/>
      </w:tblGrid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Относительно названного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в судовой книге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категория, тип, 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судна:__________________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и место постройки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________200__г.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Проектный N_________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Строительный N__________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корпуса________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(максимальная)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(максимальная)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борта____________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вместимость_________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Пассажировместимость________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Грузоподъемность____________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зона, условия плавания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(разряд, географические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границы, ограничение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удалению от берега, высоте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волны)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двигателей______________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и номера_________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мощность______________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мощность______________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ручное, дистанционное_______________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Движители___________________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6"/>
        <w:gridCol w:w="5764"/>
      </w:tblGrid>
      <w:tr>
        <w:trPr>
          <w:trHeight w:val="1845" w:hRule="atLeast"/>
        </w:trPr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парусов______________кв.м.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воздушных ящиков, блоков плавучести_____куб.м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характеристики_____________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4 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СИГНАЛЬНЫЕ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Левый и правый бортовые огни,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топовые огни________________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Кормовой огонь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буксировочный огонь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Клотик______________________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Проблесковый огонь__________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Световая отмашка,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электрофонарь_______________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 отмашки 60+60 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сигнальные знаки черного цвета диаметром или высотой 60 см: шар__________________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конус_______________________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Свисток, колокол, туманный горн, гонг__________________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5 </w:t>
            </w:r>
          </w:p>
        </w:tc>
      </w:tr>
      <w:tr>
        <w:trPr>
          <w:trHeight w:val="450" w:hRule="atLeast"/>
        </w:trPr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ЯКОРНЫЕ И ШВАРТОВЫЕ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Якорь_____________________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Швартовые тросы___________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СПАСАТЕЛЬНЫЕ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Спасательный круг с линем 25 м______________________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Индивидуальные спасательные средства по числу экипажа и пассажиров с нанесенными на них бортовыми номерами.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Жилет, подушка____________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 6  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ПРОТИВОПОЖАРНОЕ АВАРИЙНОЕ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Брезент 1,5+1,5 м___________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Огнетушитель________________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Ручной водоотливной насос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Ремонтные материалы_________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Черпак______________________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Инструмент__________________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Прочие средства_____________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 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Оборотная сторона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5913"/>
      </w:tblGrid>
      <w:tr>
        <w:trPr>
          <w:trHeight w:val="4515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Навигационное и прочее         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Магнитный компас___________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Бинокль____________________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Бросательный конец_________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Багор______________________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Весла______________________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Кранцы_____________________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Аптечка первой помощи______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Табличка 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пассажировместимости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грузоподъемности вывешивается на видном месте______________________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8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Настоящий судовой билет служит доказательством права собственности на судно типа________________________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права этого судна на плавание под Государственным флагом Республики Казахстан на внутренних водных путях.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     200__г."___"_________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_____________________(обл.)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Начальник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Транспортного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по___________г. (обл.)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(подпись, 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913"/>
        <w:gridCol w:w="1713"/>
        <w:gridCol w:w="2173"/>
        <w:gridCol w:w="2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Отметки о прохождении ежегодного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освидетельствования на годность к плаванию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следующегоосвиде-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 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11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Оборотная сторона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913"/>
        <w:gridCol w:w="1713"/>
        <w:gridCol w:w="2173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Отметки о прохождении ежегодного технического освидетельствования на годность к плаванию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следующегоосвидете-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13 </w:t>
            </w:r>
          </w:p>
        </w:tc>
      </w:tr>
    </w:tbl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2005 года N№278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судов и прав на них,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2003 года N 49   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5933"/>
      </w:tblGrid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КОМИТЕТ ТРАНСПОРТНОГО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СУДОВОЙ БИЛЕТ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маломерного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(несамоходного)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Оборотная сторона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571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1. Судовой билет должен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на судне в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линнике или в засвидетель-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ствованной нотариальным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копии.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2. Судну запрещается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плавание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истечению 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ежегодного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освидетельствования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годность к плаванию.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Настоящий судовой билет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служит доказательством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на судно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этого судна на плава-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под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внутренних водных путях.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000000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СУДОВОЙ БИЛЕТ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категория, тип, название судна______________________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настоящим удостоверяется,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что судно принадлежит______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(Ф.И.О. или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организации)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адрес владельца)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3"/>
        <w:gridCol w:w="57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Отметки о прохождении ежегодного технического       освидетельствования на годность к плаванию </w:t>
            </w:r>
          </w:p>
        </w:tc>
      </w:tr>
      <w:tr>
        <w:trPr>
          <w:trHeight w:val="120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   Место  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освиде-  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                           2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          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       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освидетель-    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ствования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 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Оборотная сторона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3"/>
        <w:gridCol w:w="57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Отметки о прохождении ежегодного технического       освидетельствования на годность к плаванию </w:t>
            </w:r>
          </w:p>
        </w:tc>
      </w:tr>
      <w:tr>
        <w:trPr>
          <w:trHeight w:val="120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  Место    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освиде-  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4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          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       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освидетель-    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 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 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