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1bcee" w14:textId="bd1bc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проведении отчетных встреч местных исполнительных органов с населением"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2005 года N 279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проведении отчетных встреч местных исполнительных органов с населением".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УКАЗ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 О проведении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отчетных встреч местных исполнительных органов с населением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17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 21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Конституционного закона Республики Казахстан от 26 декабря 1995 года "О Президенте Республики Казахстан" и в целях дальнейшей демократизации казахстанского общества, информированности населения о проводимых в стране реформах, повышения ответственности и подотчетности исполнительных органов перед населением, широкого вовлечения народа в процесс государственного управления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Акимам всех уровней ежегодно в течение первого квартала проводить отчетные встречи с населением, в ходе которых информировать о реализации социально-экономических и политических реформ в стране, социально-экономическом развитии соответствующей административно-территориальной единицы за истекший год, задачах и основных направлениях ее дальнейшего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областей (города республиканского значения, столицы) не позднее месяца со дня проведения отчетных встреч информировать Правительство Республики Казахстан об их результатах.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 по итогам отчетных встреч принимать соответствующие меры.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