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e1e0" w14:textId="af8e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подготовке спортсменов Республики Казахстан к участию в очередных XX зимних 2006 года в Турине (Итальянская Республика) и XXIX летних 2008 года в Пекине (Китайская Народная Республика) Олимпийских играх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2005 года N 286. Утратило силу постановлением Правительства Республики Казахстан от 12 мая 2009 года № 691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Правительства РК от 12.05.2009 № 691.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качественной подготовки и успешного выступления спортсменов Республики Казахстан в очередных XX зимних 2006 года в Турине (Итальянская Республика) и XXIX летних 2008 года в Пекине (Китайская Народная Республика) Олимпийских играх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состав Организационного комитета по подготовке спортсменов Республики Казахстан к участию в очередных XX зимних 2006 года в Турине (Итальянская Республика) и XXIX летних 2008 года в Пекине (Китайская Народная Республика) Олимпийских играх (далее - Организационный комитет) согласно приложению 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размеры единовременных выплат для победителей, призеров Олимпийских игр в Турине (Итальянская Республика) и в Пекине (Китайская Народная Республика) и их тренеров согласно приложению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Организационному комитету: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утвердить План мероприятий по подготовке спортсменов к участию в очередных XX зимних 2006 года в Турине (Итальянская Республика) и XXIX летних 2008 года в Пекине (Китайская Народная Республика) Олимпийских играх (далее - Олимпийские игры);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реже двух раз в год на заседаниях Организационного комитета заслушивать отчеты акимов областей, городов Астаны и Алматы о выполнении планов подготовки спортсменов к участию в Олимпийских играх.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культуры, информации и спорта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подготовку и участие спортсменов Республики Казахстан в Олимпийских играх;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определить приоритетные виды спорта для подготовки к предстоящим Олимпийским играм, как на республиканском, так и на региональном уровнях;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привлечь иностранных специалистов в области спорта для подготовки спортсменов сборных команд страны к Олимпийским играм.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образования и науки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внедрению современных образовательных технологий обучения для повышения качества подготовки специалистов в области физической культуры и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рассмотреть возможность создания при высших учебных заведениях курсов повышения квалификации тренерско-преподавательского состава.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областей, городов Астаны и Алматы: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срок до 1 мая 2005 года представить в Министерство культуры, информации и спорта Республики Казахстан предложения по реконструкции и строительству спортивных сооружений, предусмотренных для подготовки сборных команд Республики Казахстан по видам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реже двух раз в год рассматривать на заседаниях акимата вопросы развития физической культуры и спорта, работу тренерско-преподавательского состава.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Министра культуры, информации и спорта Республики Казахстан Косубаева Е.М.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2005 года N 286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Организационного комитета по подготовке спортсменов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Казахстан к участию в XX зимних 2006 года в Турине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(Итальянская Республика) и XXIX летних 2008 года в Пекине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(Китайская Народная Республика) Олимпийских играх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 Даниал Кенжетаевич     - Премьер-Министр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Косубаев Есетжан Муратович     - Министр культуры,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 спорта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Турлыханов Даулет Болатович    - председатель Комитета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спорта Министерства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информации и спорта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Казахстан,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Гамарник Геннадий Николаевич   - первый вице-министр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 науки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Лавриненко Юрий Иванович       - первый вице-министр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 коммуникаций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Отто Иван Иванович             - первый вице-министр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Коржова Наталья Артемовна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Ойнаров Азамат Рыскулович      - вице-министр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Тасбулатов Абай Болюкпаевич    - вице-министр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Тажибай Бакытбек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по делам спорта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культуры, информации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Досымбетов Тимур Камалович     - президент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Олимпийского комитета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2005 года N 286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Размеры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единовременных выплат для победителей, призеров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Олимпийских игр в Турине (Итальянская Республика) и в Пекине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(Китайская Народная Республика) и их тренеров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место - 250000 долларов 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место - 150000 долларов 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место -  75000 долларов 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место -  30000 долларов 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место -  10000 долларов 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место -   5000 долларов США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приложение 2 внесены изменения постановлением Правительства РК от 29 декабря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1312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