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8abc" w14:textId="8f98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2005 года N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2005 года N 297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октября 1998 года N 998 "О некоторых мерах по закупке зерна и поддержке сельскохозяйственных товаропроизводителей" (САПП Республики Казахстан, 1998 г., N 35, ст. 319).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Пункт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октября 1998 года N 1077 "Некоторые вопросы поддержки сельскохозяйственных товаропроизводителей" (САПП Республики Казахстан, 1998 г., N 38, ст. 342).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ноября 1998 года N 1127 "О внесении дополнения в постановление Правительства Республики Казахстан от 5 октября 1998 года N 998" (САПП Республики Казахстан, 1998 г., N 39, ст. 358).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ноября 1998 года N 1184 "О внесении дополнения и изменения в постановление Правительства Республики Казахстан от 5 октября 1998 года N 998" (САПП Республики Казахстан, 1998 г., N 44, ст. 388).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декабря 1998 года N 1337 "О внесении изменений и дополнений в постановление Правительства Республики Казахстан от 5 октября 1998 года N 998" (САПП Республики Казахстан, 1998 г., N 49, ст. 451).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февраля 1999 года N 106 "О внесении изменения в постановление Правительства Республики Казахстан от 5 октября 1998 года N 998" (САПП Республики Казахстан, 1999 г., N 3, ст. 27).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мая 2003 года N 430 "О внесении изменений и дополнения в постановление Правительства Республики Казахстан от 5 октября 1998 года N 998".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