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39f0" w14:textId="6683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сотрудников органов государственной противопожарной службы, которым выплачивается денежная компенсация на содержание жилища и оплату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2005 года № 302. Утратило силу постановлением Правительства Республики Казахстан от 2 апреля 2015 года № 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с изменениями, внесенными постановлением Правительства РК 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ноября 1996 года "О пожарной безопасности"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сотрудников органов государственной противопожарной службы, которым выплачивается денежная компенсация на содержание жилища и оплату коммунальных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2000 года N 43 "Об утверждении Перечня должностей военнослужащих Агентства Республики Казахстан по чрезвычайным ситуациям и сотрудников Государственной противопожарной службы, которым в установленном порядке присвоено специальное звание, имеющих право на денежную компенсацию на содержание жилища и коммунальные услуги" (САПП Республики Казахстан, 2000 г., N 1, ст. 14).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2005 года N 302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сотрудников органов государственной противопожарной службы, которым выплачивается денежная компенсация на содержание жилища и оплату коммунальных услуг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Заголовок с изменениями, внесенными постановлением Правительства РК от 18.11.2008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  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Председатель Комитета противопожарной службы и его заместители, начальники департаментов, государственных учреждений "Служба пожаротушения и аварийно-спасательных работ", управлений, специализированных отрядов, отрядов, отделов, отделений, специализированных пожарных частей, пожарных частей, пожарных частей технической службы, центров оперативного управления силами и средствами, центральных пунктов пожарной связи, караулов, складов "неприкосновенных запасов", постов (за исключением кадровых, финансовых, медицинских, хозяйственных служб и учебных заведений).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11.08.2006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760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28.05.2007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430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01.01.2007); от 19.07.2008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712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Заместители начальников департаментов, государственных учреждений "Служба пожаротушения и аварийно-спасательных работ", управлений, специализированных отрядов, отрядов, отделов, специализированных пожарных частей, пожарных частей, пожарных частей технической службы, центров оперативного управления силами и средствами (за исключением кадровых, финансовых, медицинских, хозяйственных служб и учебных заведений).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28.05.2007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430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01.01.2007); от 19.07.2008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712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Старшие инспекторы по особым поручениям, инженеры, дознаватели, дознаватели по особо важным делам, инспекторы, диспетчеры, помощники руководителя тушения пожара (за исключением кадровых, финансовых, медицинских, хозяйственных служб и учебных заведений).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Главные инспекторы, главные специалисты, заместители руководителей тушения пожара, помощники руководителей тушения пожара, помощники начальников специализированных отрядов, отрядов (оперативные дежурные), инженеры, инспекторы, дознаватели (за исключением кадровых, финансовых, медицинских, хозяйственных служб и учебных заведений).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Старшие инструкторы газодымозащитных служб, спасатели, по вождению пожарных машин (водители).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Старшие мастера газодымозащитных служб,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Старшие механики, водители, техники, радиотелефонисты, пожарные, пожарные-спасатели, контролеры, прожектористы.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Начальники радиостанций, командиры отделений, водолазы, водители, диспетчеры, мастера, младшие инспекторы, мотористы, радиотелефонисты, пожарные, пожарные-спасатели, прожектористы, техники всех наименований, контролеры, механики.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