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da8ea" w14:textId="61da8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10 сентября 2003 года N 1184"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апреля 2005 года N 308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изменений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сентября 2003 года N 1184".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Указ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 О внесении изменений в Указ Президента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от 10 сентября 2003 года N 1184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Указ Президента Республики Казахстан от 10 сентября 2003 года N 1184 "О вопросах присвоения воинских и специальных званий, права ношения форменной одежды военнослужащими и сотрудниками иных государственных органов"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пункта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слово "января" заменить словом "мая";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 1 января 2006 года - 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