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1e8e3" w14:textId="f01e8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проведения государственного контроля в 
области безопасности и охраны труда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апреля 2005 года N 309. Утратило силу постановлением Правительства Республики Казахстан от 27 сентября 2007 года N 851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6 апреля 2005 г. N 309 утратило силу постановлением Правительства РК от 27 сентября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28 февраля 2004 года "О безопасности и охране труда"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прилагаемые Правила организации и проведения государственного контроля в области безопасности и охраны труда.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Настоящее постановление вводится в действие по истечении десяти календарных дней, после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Утверждены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апреля 2005 года N 309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организации и проведения государственного контроля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области безопасности и охраны труда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Настоящие Правила разработаны в соответствии с подпунктом 3)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28 февраля 2004 года "О безопасности и охране труда" и устанавливают порядок организации и проведения государственного контроля в области безопасности и охраны труда (далее - государственный контроль).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Целью проведения государственного контроля является обеспечение соблюдения требований законодательства в области безопасности и охраны труда.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3. В настоящих Правилах используются следующие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безопасность труда - состояние защищенности работника, обеспеченное комплексом мероприятий, исключающих вредное и опасное воздействие на работников в процессе трудовой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мониторинг безопасности и охраны труда - система наблюдений за состоянием безопасности и охраны труда на производстве, а также оценка и прогноз состояния безопасности и охраны труда в республике;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охрана труда - система обеспечения безопасности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 и средства;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рабочее место - место постоянного или временного нахождения работника при выполнении им трудовых обязанностей в процессе трудовой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территориальные подразделения уполномоченного государственного органа по безопасности и охране труда (далее - территориальные подразделения) - структурные подразделения уполномоченного государственного органа по безопасности и охране труда, осуществляющие в пределах соответствующей административно-территориальной единицы полномочия в сфере трудовых отношений в соответствии с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уполномоченный государственный орган по безопасности и охране труда (далее - уполномоченный орган) - центральный исполнительный орган, осуществляющий полномочия в сфере трудовых отношений в соответствии с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уполномоченный государственный орган в области промышленной безопасности - центральный исполнительный орган Республики Казахстан, осуществляющий в пределах предоставленных полномочий реализацию государственной политики в области промышленной безопасности.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Организация и порядок проведения государственного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контроля в области безопасности и охраны труда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4. Государственный контроль за соблюдением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безопасности и охране труда" и иных нормативных правовых актов о безопасности и охране труда осуществляется уполномоченным органом и его территориальными подразделениями (далее - контролирующие органы).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Уполномоченный государственный орган в области промышленной безопасности осуществляет государственный контроль за состоянием средств производства и нормативно технологической документации, обеспечивающих безопасное выполнение работ на опасных производственных объектах.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Государственный контроль осуществляется путем проведения проверок контролирующими органами исполнения работодателем или работником законодательства о безопасности и охране труда (далее - проверки).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Проверки подразделяются на следующие виды: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плановая - заранее запланированная проверка, проводимая с учетом установленных законодательством временных интервалов по отношению к предшествующим проверкам;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внеплановая - проверка в связи со сложившейся ситуацией, требующей немедленного устранения нарушений в сфере безопасности и охраны труда, создающие угрозу жизни и здоровью работников, а также требующей немедленного реагирования на жалобы, обращения и заявления граждан и юридических лиц, в том числе государственных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 форме проверка также может проводиться комплексно, совместно с другими государственными органами, осуществляющими контрольные и надзорные функции по вопросам соблюдения законодательства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Продолжительность проверки не должна превышать десяти календарных дней, за исключением случаев, установленных законодательными актами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Исчисление срока проведения проверки приостанавливается на период времени между моментами вручения работодателю требования о представлении документов и их фактического предоставления должностному лицу контролирующего органа (далее - должностное лицо).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Должностное лицо перед началом проверки предъявляет работодателю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служебное удостоверение;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при необходимости разрешение компетентного органа на посещение режимных объектов.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Акт проверки составляется в двух экземплярах и подписывается должностным лицом, проводившим проверку, и работодателем. Один экземпляр вручается работодателю.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11. Информация о проведенной проверке и ее результатах вносится в книгу учета актов проверок работодателя.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12. Не относятся к проверкам в области безопасности и охраны труда посещение предприятия или организации должностным лицом при расследовании несчастных случаев на производстве.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13. В целях принятия правовых мер воздействия по результатам государственного контроля в зависимости от установленных нарушений требований законодательства Республики Казахстан о безопасности и охране труда государственными инспекторами труда издаются следующие акты: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предписание: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об устранении нарушений требований законодательства Республики Казахстан в области безопасности и охраны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 проведении аттестации производственных объектов по условиям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 проведении профилактических работ по безопасности и охране труда на производственных объектах и оборудовании, а также в производственных процессах для предотвращения возникновения травмоопасных и аварийных ситуаций;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 запрещении и приостановлении эксплуатации отдельных производств, цехов, участков, рабочих мест, оборудования и в целом организации без судебного решения в случаях угрозы здоровью и жизни работника на срок не более трех дней с обязательным предъявлением в указанный срок искового заявления в суд. При этом акт о запрещении или приостановлении деятельности действует до устранения выявленных нарушений или вынесения судебного решения;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постановление о привлечении к административной ответственности в случае нарушения законодательства Республики Казахстан о безопасности и охране труда.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Осуществление мониторинга по безопасности и охране труда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14. В целях комплексной оценки условий труда на рабочих местах, снижения производственного травматизма и предупреждения несчастных случаев на производстве уполномоченный орган и его территориальные подразделения организуют мониторинг по безопасности и охране 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15. Мониторинг по безопасности и охране труда осуществляется по отдельным организациям и по отраслям экономики на основании официальной информации и сведений о состоянии безопасности, условий и охраны труда, полученных непосредственно от работодателей и их служб безопасности и охраны труда, а также актов (документов) проверки контролирующих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16. В целях сбора необходимой информации и сведений должностные лица запрашивают в пределах своей компетенции документы, характеризующие состояние безопасности, условий и охраны труда в организации, а также учет несчастных случаев на производстве и профессиональных заболеваний.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