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8c45" w14:textId="0e78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затрат, связанных с оказанием гуманитарной помощи Демократической Социалистической Республике Шри-Ланка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2005 года N 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целях возмещения затрат, связанных с оказанием гуманитарной помощи Демократической Социалистической Республике Шри-Ланка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2004 года N 1445 "Об оказании гуманитарной помощи Демократической Социалистической Республике Шри-Ланка",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Выделить из чрезвычайного резерва Правительства Республики Казахстан, предусмотренного в республиканском бюджете на 2005 год на ликвидацию чрезвычайных ситуаций природного и техногенного характера на территории Республики Казахстан и других государств, денежные средства в сумме 40499771 (сорок миллионов четыреста девяносто девять тысяч семьсот семьдесят один) тенге 55 (пятьдесят пять) тиын,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Министерству по чрезвычайным ситуациям Республики Казахстан - 14963683 (четырнадцать миллионов девятьсот шестьдесят три тысячи шестьсот восемьдесят три) тенге для возмещения стоимости выпущенных материальных ценностей государственного резерва и разбронированных материальных ценностей мобилизационного резерва для оказания гуманитарной помощи Демократической Социалистической Республике Шри-Ланка;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Министерству транспорта и коммуникаций Республики Казахстан - 25536088 (двадцать пять миллионов пятьсот тридцать шесть тысяч восемьдесят восемь) тенге 55 (пятьдесят пять) тиын на возмещение расходов, связанных с транспортировкой груза гуманитарной помощи автомобильным и авиационным транспортами.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Министерству финансов Республики Казахстан обеспечить контроль за целевым использованием выделяемых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