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2d6e" w14:textId="bf82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собственного производства с высокой добавленной стоимостью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2005 года
N 326.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140-7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товаров собственного производства с высокой добавленной стоимостью.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января 2005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2005 года N 326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товаров собственного производства с высокой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добавленной стоимостью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293"/>
        <w:gridCol w:w="565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Классификатора продукции по видам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 прочие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24.42.25)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компьютерное*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30.02.1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30.02.19)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Вт;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тока 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постоянного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31.10.1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сальные переменного и постоянного тока мощнос-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свыше 37,5 Вт;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тока 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 (генераторы синхрон-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31.10.2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торные и преобразователи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электрические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31.10.3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радио-,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передающая; камеры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визионные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32.20.1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проводной 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телеграфной связи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32.20.2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32.30.2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записи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звука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32.30.3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медицинское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хирургическое и приспо-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собления ортопедические*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из 33.10.1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33.10.15)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на кристаллах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жидких; лазеры (кроме диодов лазерных); приборы и аппараты оптические прочие, не включенные в другие группировки*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из 33.40.2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или более человек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34.10.3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34.10.4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34.10.5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и средства плавучие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для перевозки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сажиров и грузов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35.11.2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промысловые,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и вспомогательные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35.11.3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плавучие и пог-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ружные для бурения или эксплуатации скважин мор-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35.11.4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* - виды деятельности определяются как кодом, так и наименованием продукции в соответствии с Классификатором продукции по видам экономической деятельности (КПВЭД).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