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12e3" w14:textId="e791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4 сентября 2003 года N 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2005 года N 346. Утратило силу постановлением Правительства Республики Казахстан от 28 мая 2014 года №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28.05.2014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2003 года N 901 "Некоторые вопросы обеспечения безопасности объектов, подлежащих государственной охране" (САПП Республики Казахстан, 2003 г., N 36, ст. 364)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Правилах определения объектов, подлежащих государственной охране,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7 дополнить подпунктом 7-1)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"7-1) акционерное общество "Банк Развития Казахстана;";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перечне объектов Республики Казахстан, подлежащих государственной охране,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раздел I "Особо важные государственные объекты" дополнить подразделом 8 следующего содержания: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893"/>
        <w:gridCol w:w="1633"/>
        <w:gridCol w:w="1613"/>
        <w:gridCol w:w="1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"8. Акционерное общество "Банк Развития Казахстана"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город Астана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"Банк Развития Казахстана",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Всего 1 объект                                            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I "Особо важные государственные объекты" дополнить строкой, порядковый номер 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"8 акционерное общество "Банк Развития Казахстана"   1 -  -  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"Итого" цифры "1077", "110" заменить цифрами "1078", "111";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"Всего по перечню" цифры "1345", "236" заменить цифрами "1346", "237".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