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6a93" w14:textId="3c36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"Развитие космической деятельности в Республике Казахстан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352.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января 2005 года N 1513 "О развитии космической деятельности в Республике Казахстан на 2005-2007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"Развитие космической деятельности в Республике Казахстан на 2005-2007 годы"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к 10 июля и 10 января представлять информацию о ходе исполнения Плана мероприятий в Министерство образования и науки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обеспечить представление в Правительство Республики Казахстан сводной информации о ходе выполнения Плана мероприятий ежегодно к 25 июля и 25 января.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Есимова А.С.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2005 года N№352 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ПЛАН МЕРОПРИЯТИЙ ПО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ПРОГРАММЫ "РАЗВИТИЕ КОСМИЧЕСКОЙ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РЕСПУБЛИКЕ КАЗАХСТАН НА 2005-2007 ГОДЫ"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3 октября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147"/>
        <w:gridCol w:w="1551"/>
        <w:gridCol w:w="1591"/>
        <w:gridCol w:w="1333"/>
        <w:gridCol w:w="1673"/>
        <w:gridCol w:w="1873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Разработка основ для создания и запуска отечественных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космических аппаратов различного назначения  
</w:t>
            </w:r>
          </w:p>
        </w:tc>
      </w:tr>
      <w:tr>
        <w:trPr>
          <w:trHeight w:val="166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создание и запуск первого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 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вещания "KazSat"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 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января2006 года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5016.8 -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РБ) </w:t>
            </w:r>
          </w:p>
        </w:tc>
      </w:tr>
      <w:tr>
        <w:trPr>
          <w:trHeight w:val="12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специальное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нологическое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техники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2007 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6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снование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универсальной 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платформы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на низкой около-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земной и геостацио-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нарной орбите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3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по 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запуску 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геостационарного спутника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телевещания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доставления 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6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эскизный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системы дистанционного зондирования Земли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8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материалы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КА научного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3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Выполнить пилотный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персональной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"Гонец-М"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радиа-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спецстой-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кость аппаратуры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локальных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экранов (защитных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корпусов) критичес-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элементов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ресурсных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защитных экранов к действию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рить спецстойкую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экстратемпературо-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стойкую электронную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компонентную базу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ресурсные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к 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излучения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выделению 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креплению за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 стояния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геостационарной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орбите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будут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 на этапе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работ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 наземной инфраструктуры для запуска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управления космическими аппаратами различного назначения </w:t>
            </w:r>
          </w:p>
        </w:tc>
      </w:tr>
      <w:tr>
        <w:trPr>
          <w:trHeight w:val="144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и конструкторс-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кую документацию,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строительству и техническому оснащению КРК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28796.5,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11105.8;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11105.7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рек" на космодро-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"Бай-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коныр") </w:t>
            </w:r>
          </w:p>
        </w:tc>
      </w:tr>
      <w:tr>
        <w:trPr>
          <w:trHeight w:val="12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командно-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измерительный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плекс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оптических 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 "Сары-Шаган"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500.044;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504.548;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255.408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0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Модернизовать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"Орбита"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"Космостанция"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  от 15 февраля 2008 года  N 144. </w:t>
            </w:r>
          </w:p>
        </w:tc>
      </w:tr>
      <w:tr>
        <w:trPr>
          <w:trHeight w:val="21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связи в городе Акколь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проекта создания и запуска первого казахстанского гео-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стационарного спут-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связи и веща-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"KazSat"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533.126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вещания")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Проведение работ по программе научных исследований и экспериментов Республики Казахстан для их реализации на борту Международной космической станции </w:t>
            </w:r>
          </w:p>
        </w:tc>
      </w:tr>
      <w:tr>
        <w:trPr>
          <w:trHeight w:val="21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сную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периментов 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Казахстан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борту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станции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рамма, 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денная прика-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зом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термодиффузии в металлических сплавах в твердом и жидком состоянии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110,452, в т.ч. по 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20,452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8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комплексные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оптических явлений в верхней атмосфере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молекулярно-биоло-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механизмов воздействия факторов, имитирующих условия космического полета, на гены высших организмов и создание исходных устойчивых линий сельскохозяйственных культур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47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химических, биохимических и психофизиологических методов защиты человека в условиях повышенных перегрузок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86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биологически активных добавок и специализированных продуктов с направленными медико-биологически-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свойствами, повышающими адаптационные возможности организма человека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7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оснащению много-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целевого лаборатор-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модуля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ФГБ-2 для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научной программы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Развитие информационных космических технологий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основе спутниковых телекоммуникационных сетей </w:t>
            </w:r>
          </w:p>
        </w:tc>
      </w:tr>
      <w:tr>
        <w:trPr>
          <w:trHeight w:val="237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методы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сбора,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обработки,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синтеза аэрокос-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изображе-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моделирования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управлениякосмическими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556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спутниковых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сегмента спут-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цифрового телера-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диовещания и 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34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сеть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инфраструктуры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0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обоснование,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и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нические решения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телепортов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связи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84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обоснованные реко-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мендации по 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тивному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орбитально-частот-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ресурса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4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Центр 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бражения полетной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тующих ракетах-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носителях.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58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спутниковых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вигационных систем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Развитие Национальной системы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мониторинга территории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том числе состояния окружающей среды </w:t>
            </w:r>
          </w:p>
        </w:tc>
      </w:tr>
      <w:tr>
        <w:trPr>
          <w:trHeight w:val="20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бражения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4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национальныйархив цифровых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изображений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6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опорную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 центров приема данных в городах Астане, Алматы, Атырау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565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4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межотрасле-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ГИС с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методов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танционного зонди-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картографии 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18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подспутниковых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полигонов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2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корпо-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ративную сеть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зультатов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Создание системы экологической безопасности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при эксплуатации ракетно-космических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комплексов </w:t>
            </w:r>
          </w:p>
        </w:tc>
      </w:tr>
      <w:tr>
        <w:trPr>
          <w:trHeight w:val="295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многоуровне-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систему мониторинга состояния и прогнозирования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устойчивости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к воздей-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ствию ракетно-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ГИС-технологий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26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физико-химической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диагностики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жания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ракетного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продуктов их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вращения в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76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физико-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поведения компонен-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жидкого ракет-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топлива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моделированием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цессов их трансфор-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мации и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(созыв)МООС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25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комплекс-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оценку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экосистем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космодрома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"Байконур",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падения отделяющих-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частей ракет-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носителей и приле-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гающих территорий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(созыв)МООС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6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гигиенический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 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раке-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тно-космической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риска и 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доказанного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вреда на здоровье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проживающего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сопредельных, ракетно-космическим комплексом территориях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3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устойчивости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РК,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лого-гигиенических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нормативов и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дартов по допусти-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мому воздействию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ракет-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на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18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дать оценку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инфразвукового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лучения при запус-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ракет-носителей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влияния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здоровье населения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5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 безопасные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детоксикации 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билитации почвенно-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растительного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покрова, загрязнен-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токсичными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понентами 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0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снижению негативного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окружающую среду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здоровье человека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Кадровое обеспеченность космической деятельности </w:t>
            </w:r>
          </w:p>
        </w:tc>
      </w:tr>
      <w:tr>
        <w:trPr>
          <w:trHeight w:val="321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в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высших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заведений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дисци-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плин по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связи, 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муникациям, навига-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бортовой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нике, ракетным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ливу и двигателю,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информации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9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магистров 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циальностям«"Инфор-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мационные системы",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"Радиотехника,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электроника и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лекоммуникации",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"Экология"»со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по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данных ДЗЗ,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технологиям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связи,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при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ракетных комплексов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стов")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товку 40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РФ для эксплуатации НКУ и CMC космической системы "Kazsat"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84.5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ств" АИС)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рить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аэрокосмическому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приемки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алистов в вузах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телекоммуни-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кациям, навигации,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бортовой технике,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ракетным топливу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двигателям,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(подго-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ежегодно: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в МГТУ - 5,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РГТУ имени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Циолковского - 2,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МАИ - 5, МГУГК - 3)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45.0,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стов")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товку ежегодно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вания)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 курсы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для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(023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зования) </w:t>
            </w:r>
          </w:p>
        </w:tc>
      </w:tr>
      <w:tr>
        <w:trPr>
          <w:trHeight w:val="358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квалификации и провести стажировку для 30 специалистов в области космической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за рубежом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(023 "По-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и 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вания") </w:t>
            </w:r>
          </w:p>
        </w:tc>
      </w:tr>
      <w:tr>
        <w:trPr>
          <w:trHeight w:val="501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методических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пособий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товки,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товки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аэрокосмическому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(025 "Ме-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услуг")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Совершенствование нормативной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базы и экономическое обеспечение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космической деятельности </w:t>
            </w:r>
          </w:p>
        </w:tc>
      </w:tr>
      <w:tr>
        <w:trPr>
          <w:trHeight w:val="150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Казахстан«"О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деятельности"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декаб-ря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мероприятия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к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Режиму контроля ракетной технологии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(созыв)МИД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7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тивно-совещательный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при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- "Совет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космосу"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Обосновать 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гию поэтапного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и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аэрокосмичес-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отраслью 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публике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приоритетов ее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вития, 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на коммерци-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ализацию и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ческую эффективность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реализуемых проектов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51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механизмы прямого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косвенного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заказа, налогового,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кредитного,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женного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ния; обосновать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и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мониторинга,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и маркетинга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и услуг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(созыв)МЭБП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13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многоканального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рисками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венчурного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тирования; 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 меры и механизмы по привлечению частного капитала и инвестиций в развитие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(созыв)МФ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82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Обосновать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раструктуры,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чивающей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 и их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сферах науки, техники и экономики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(созыв)МЭБП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затраты, связанные с реализацией Программы, составляют всего 44364,75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бюджет всего 44064,75 млн. тенге, в том числе в 2005 году - 14861,2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всего - 300.0 млн. тенге, в том числе, 2005 год - 150.0 млн. тенге; 2006 год - 150.0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затраты, связанные с созданием и запуском КА "Kazsat" и КРК "Байтерек", составляют 38346.39 млн. тенге, в т.ч. 4000,0 млн. тенге выделено на создание и запуск КА "Kazsat" в 2004 году (пункт 1 плана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затраты из республиканского бюджета на обеспечение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исследовательских и опытно-конструкторских работ составляют 5582,1 млн. тенге, в том числе в 2005 году - 2179,9 млн. тенге, 2006 году - 2232,6 млн. тенге, 2007 году - 1169,6 млн. тенге. На указанные виды работ планируется привлечение инвестиций в размере 300 млн. тенге, в том числе в 2005 году - 150 млн. тенге, 2006 году - 150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средства на подготовку, переподготовку, повышение квалификации специалистов и другие образовательные мероприятия составляют всего 455,3 млн. тенге, в том числе - 285,8 млн. тенге в рамках данной Программы по бюджетным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"Фундаментальные и прикладные научные исследования" (подпрограмма 101 "Прикладные научные исследования") составляют всего 150,0 млн. тенге, в том числе 2005 год - 50 млн. тенге; 2006 год - 50,0 млн. тенге; 2007 год - 50,0 млн.тенге;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 "Повышение квалификации и переподготовка кадров государственных организаций образования" составляют всего 123,8 млн. тенге, в том числе 2005 год - 43,4 млн. тенге; 2006 год - 39,6 млн. тенге; 2007 год - 40,8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 "Методическое обеспечение системы образования и анализ качества образовательных услуг" составляют всего 12,0 млн. тенге, в том числе 2005 год - 3,0 млн. тенге; 2006 год - 4,0 млн. тенге; 2007 год - 5,0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 эти цели предусмотрены финансовые средства в объеме 85,0 млн. тенге и 84,5 млн. тенге соответственно по бюджетным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 "Подготовка специалистов с высшим и послевузовским профессиональным образованием" (подпрограмма 112 "Подготовка кадров в высших учебных заведениях Российской Федерации и Восточной Европы") составляют всего 85,0 млн. тенге, в том числе 2005 год - 31,0 млн. тенге; 2006 год - 27,0 млн. тенге; 2007 год - 27.0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"Техническое сопровождение системы мониторинга радиочастотного спектра и радиоэлектронных средств" составляют в 2005 году 84,5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по мероприятиям, финансируемым за счет средств республиканского бюджета на 2006-2007 годы, будут уточняться в соответствии с Законом Республики Казахстан "О республиканском бюджете"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тексте, после Плана мероприятий, внесены изменения постановлением Правительства РК от 15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-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Республики Казахстан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МСЭ - Международный союз электросвязи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 - космический 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ТЗ - техническое задание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 - технико-экономическое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ФГБ - функциональный грузовой блок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ГИС - геоинформационная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НКУ и CMC - наземный комплекс управления и средства электромагнитной совместимости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КРК - космический ракетный 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РКТ - ракетно-космическая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РФ - Российская Федерация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МГТУ - Московский государственный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РГТУ - Российский государственный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МГАУ - Московский государственный авиационный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МГУГК - Московский государственный университет геодезии и картографии.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Примечание внесены изменения постановлением Правительства РК от 15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