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9fa3d" w14:textId="3d9fa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казахстанских товаров, определенных в соответствии с таможенным законодательством Республики Казахстан, произведенных на территории, на которой действует таможенный режим "Свободный склад", и реализуемых на остальную часть таможенной территории Республики Казахстан, обороты по реализации которых освобождаются от налога на добавленную стоимость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апреля 2005 года
N 355. Утратило силу постановлением Правительства Республики Казахстан от 19 января 2012 года № 133.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19.01.2012 </w:t>
      </w:r>
      <w:r>
        <w:rPr>
          <w:rFonts w:ascii="Times New Roman"/>
          <w:b w:val="false"/>
          <w:i w:val="false"/>
          <w:color w:val="ff0000"/>
          <w:sz w:val="28"/>
        </w:rPr>
        <w:t>№ 133</w:t>
      </w:r>
      <w:r>
        <w:rPr>
          <w:rFonts w:ascii="Times New Roman"/>
          <w:b w:val="false"/>
          <w:i w:val="false"/>
          <w:color w:val="ff0000"/>
          <w:sz w:val="28"/>
        </w:rPr>
        <w:t xml:space="preserve"> (вводится в действие с 01.01.2012).</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225 </w:t>
      </w:r>
      <w:r>
        <w:rPr>
          <w:rFonts w:ascii="Times New Roman"/>
          <w:b w:val="false"/>
          <w:i w:val="false"/>
          <w:color w:val="000000"/>
          <w:sz w:val="28"/>
        </w:rPr>
        <w:t xml:space="preserve">Кодекса Республики Казахстан от 12 июня 2001 года "О налогах и других обязательных платежах в бюджет" (Налоговый кодекс) Правительство Республики Казахстан </w:t>
      </w:r>
      <w:r>
        <w:rPr>
          <w:rFonts w:ascii="Times New Roman"/>
          <w:b/>
          <w:i w:val="false"/>
          <w:color w:val="000000"/>
          <w:sz w:val="28"/>
        </w:rPr>
        <w:t xml:space="preserve">ПОСТАНОВЛЯЕТ: </w:t>
      </w:r>
    </w:p>
    <w:bookmarkStart w:name="z2" w:id="0"/>
    <w:p>
      <w:pPr>
        <w:spacing w:after="0"/>
        <w:ind w:left="0"/>
        <w:jc w:val="both"/>
      </w:pPr>
      <w:r>
        <w:rPr>
          <w:rFonts w:ascii="Times New Roman"/>
          <w:b w:val="false"/>
          <w:i w:val="false"/>
          <w:color w:val="000000"/>
          <w:sz w:val="28"/>
        </w:rPr>
        <w:t xml:space="preserve">
     1. Утвердить прилагаемый перечень казахстанских товаров, определенных в соответствии с таможенным законодательством Республики Казахстан, произведенных на территории, на которой действует таможенный режим "Свободный склад", и реализуемых на остальную часть таможенной территории Республики Казахстан, обороты по реализации которых освобождаются от налога на добавленную стоимость. </w:t>
      </w:r>
    </w:p>
    <w:bookmarkEnd w:id="0"/>
    <w:bookmarkStart w:name="z3" w:id="1"/>
    <w:p>
      <w:pPr>
        <w:spacing w:after="0"/>
        <w:ind w:left="0"/>
        <w:jc w:val="both"/>
      </w:pPr>
      <w:r>
        <w:rPr>
          <w:rFonts w:ascii="Times New Roman"/>
          <w:b w:val="false"/>
          <w:i w:val="false"/>
          <w:color w:val="000000"/>
          <w:sz w:val="28"/>
        </w:rPr>
        <w:t xml:space="preserve">
     2 Настоящее постановление вводится в действие с 1 января 2005 года и подлежит официальному опубликованию.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2005 года N 355     </w:t>
      </w:r>
    </w:p>
    <w:bookmarkStart w:name="z4" w:id="2"/>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казахстанских товаров, определенных в </w:t>
      </w:r>
      <w:r>
        <w:br/>
      </w:r>
      <w:r>
        <w:rPr>
          <w:rFonts w:ascii="Times New Roman"/>
          <w:b w:val="false"/>
          <w:i w:val="false"/>
          <w:color w:val="000000"/>
          <w:sz w:val="28"/>
        </w:rPr>
        <w:t>
</w:t>
      </w:r>
      <w:r>
        <w:rPr>
          <w:rFonts w:ascii="Times New Roman"/>
          <w:b/>
          <w:i w:val="false"/>
          <w:color w:val="000000"/>
          <w:sz w:val="28"/>
        </w:rPr>
        <w:t xml:space="preserve">       соответствии с таможенным законодательством </w:t>
      </w:r>
      <w:r>
        <w:br/>
      </w:r>
      <w:r>
        <w:rPr>
          <w:rFonts w:ascii="Times New Roman"/>
          <w:b w:val="false"/>
          <w:i w:val="false"/>
          <w:color w:val="000000"/>
          <w:sz w:val="28"/>
        </w:rPr>
        <w:t>
</w:t>
      </w:r>
      <w:r>
        <w:rPr>
          <w:rFonts w:ascii="Times New Roman"/>
          <w:b/>
          <w:i w:val="false"/>
          <w:color w:val="000000"/>
          <w:sz w:val="28"/>
        </w:rPr>
        <w:t xml:space="preserve">    Республики Казахстан, произведенных на территории, </w:t>
      </w:r>
      <w:r>
        <w:br/>
      </w:r>
      <w:r>
        <w:rPr>
          <w:rFonts w:ascii="Times New Roman"/>
          <w:b w:val="false"/>
          <w:i w:val="false"/>
          <w:color w:val="000000"/>
          <w:sz w:val="28"/>
        </w:rPr>
        <w:t>
</w:t>
      </w:r>
      <w:r>
        <w:rPr>
          <w:rFonts w:ascii="Times New Roman"/>
          <w:b/>
          <w:i w:val="false"/>
          <w:color w:val="000000"/>
          <w:sz w:val="28"/>
        </w:rPr>
        <w:t xml:space="preserve">     на которой действует таможенный режим "Свободный </w:t>
      </w:r>
      <w:r>
        <w:br/>
      </w:r>
      <w:r>
        <w:rPr>
          <w:rFonts w:ascii="Times New Roman"/>
          <w:b w:val="false"/>
          <w:i w:val="false"/>
          <w:color w:val="000000"/>
          <w:sz w:val="28"/>
        </w:rPr>
        <w:t>
</w:t>
      </w:r>
      <w:r>
        <w:rPr>
          <w:rFonts w:ascii="Times New Roman"/>
          <w:b/>
          <w:i w:val="false"/>
          <w:color w:val="000000"/>
          <w:sz w:val="28"/>
        </w:rPr>
        <w:t xml:space="preserve">   склад", и реализуемых на остальную часть таможенной </w:t>
      </w:r>
      <w:r>
        <w:br/>
      </w:r>
      <w:r>
        <w:rPr>
          <w:rFonts w:ascii="Times New Roman"/>
          <w:b w:val="false"/>
          <w:i w:val="false"/>
          <w:color w:val="000000"/>
          <w:sz w:val="28"/>
        </w:rPr>
        <w:t>
</w:t>
      </w:r>
      <w:r>
        <w:rPr>
          <w:rFonts w:ascii="Times New Roman"/>
          <w:b/>
          <w:i w:val="false"/>
          <w:color w:val="000000"/>
          <w:sz w:val="28"/>
        </w:rPr>
        <w:t xml:space="preserve">        территории Республики Казахстан, обороты по </w:t>
      </w:r>
      <w:r>
        <w:br/>
      </w:r>
      <w:r>
        <w:rPr>
          <w:rFonts w:ascii="Times New Roman"/>
          <w:b w:val="false"/>
          <w:i w:val="false"/>
          <w:color w:val="000000"/>
          <w:sz w:val="28"/>
        </w:rPr>
        <w:t>
</w:t>
      </w:r>
      <w:r>
        <w:rPr>
          <w:rFonts w:ascii="Times New Roman"/>
          <w:b/>
          <w:i w:val="false"/>
          <w:color w:val="000000"/>
          <w:sz w:val="28"/>
        </w:rPr>
        <w:t xml:space="preserve">       реализации которых освобождаются от налога на </w:t>
      </w:r>
      <w:r>
        <w:br/>
      </w:r>
      <w:r>
        <w:rPr>
          <w:rFonts w:ascii="Times New Roman"/>
          <w:b w:val="false"/>
          <w:i w:val="false"/>
          <w:color w:val="000000"/>
          <w:sz w:val="28"/>
        </w:rPr>
        <w:t>
</w:t>
      </w:r>
      <w:r>
        <w:rPr>
          <w:rFonts w:ascii="Times New Roman"/>
          <w:b/>
          <w:i w:val="false"/>
          <w:color w:val="000000"/>
          <w:sz w:val="28"/>
        </w:rPr>
        <w:t xml:space="preserve">                  добавленную стоимость </w:t>
      </w:r>
    </w:p>
    <w:bookmarkEnd w:id="2"/>
    <w:p>
      <w:pPr>
        <w:spacing w:after="0"/>
        <w:ind w:left="0"/>
        <w:jc w:val="both"/>
      </w:pPr>
      <w:r>
        <w:rPr>
          <w:rFonts w:ascii="Times New Roman"/>
          <w:b w:val="false"/>
          <w:i w:val="false"/>
          <w:color w:val="ff0000"/>
          <w:sz w:val="28"/>
        </w:rPr>
        <w:t xml:space="preserve">      Сноска. Перечень с изменениями, внесенными постановлениями Правительства РК от 29.07.2005 </w:t>
      </w:r>
      <w:r>
        <w:rPr>
          <w:rFonts w:ascii="Times New Roman"/>
          <w:b w:val="false"/>
          <w:i w:val="false"/>
          <w:color w:val="ff0000"/>
          <w:sz w:val="28"/>
        </w:rPr>
        <w:t>N 791</w:t>
      </w:r>
      <w:r>
        <w:rPr>
          <w:rFonts w:ascii="Times New Roman"/>
          <w:b w:val="false"/>
          <w:i w:val="false"/>
          <w:color w:val="ff0000"/>
          <w:sz w:val="28"/>
        </w:rPr>
        <w:t xml:space="preserve">; от 25.05.2006 N </w:t>
      </w:r>
      <w:r>
        <w:rPr>
          <w:rFonts w:ascii="Times New Roman"/>
          <w:b w:val="false"/>
          <w:i w:val="false"/>
          <w:color w:val="ff0000"/>
          <w:sz w:val="28"/>
        </w:rPr>
        <w:t xml:space="preserve">453 </w:t>
      </w:r>
      <w:r>
        <w:rPr>
          <w:rFonts w:ascii="Times New Roman"/>
          <w:b w:val="false"/>
          <w:i w:val="false"/>
          <w:color w:val="ff0000"/>
          <w:sz w:val="28"/>
        </w:rPr>
        <w:t xml:space="preserve">(вводятся в действие со дня первого официального опубликования); от 05.03.2008 </w:t>
      </w:r>
      <w:r>
        <w:rPr>
          <w:rFonts w:ascii="Times New Roman"/>
          <w:b w:val="false"/>
          <w:i w:val="false"/>
          <w:color w:val="ff0000"/>
          <w:sz w:val="28"/>
        </w:rPr>
        <w:t xml:space="preserve">N 221 </w:t>
      </w:r>
      <w:r>
        <w:rPr>
          <w:rFonts w:ascii="Times New Roman"/>
          <w:b w:val="false"/>
          <w:i w:val="false"/>
          <w:color w:val="ff0000"/>
          <w:sz w:val="28"/>
        </w:rPr>
        <w:t xml:space="preserve">(вводятся в действие со дня первого официального опубликования); от 30.12.2008 </w:t>
      </w:r>
      <w:r>
        <w:rPr>
          <w:rFonts w:ascii="Times New Roman"/>
          <w:b w:val="false"/>
          <w:i w:val="false"/>
          <w:color w:val="ff0000"/>
          <w:sz w:val="28"/>
        </w:rPr>
        <w:t xml:space="preserve">N 1301 </w:t>
      </w:r>
      <w:r>
        <w:rPr>
          <w:rFonts w:ascii="Times New Roman"/>
          <w:b w:val="false"/>
          <w:i w:val="false"/>
          <w:color w:val="ff0000"/>
          <w:sz w:val="28"/>
        </w:rPr>
        <w:t xml:space="preserve">(порядок введения в действие см. п. 2); от 06.05.2009 </w:t>
      </w:r>
      <w:r>
        <w:rPr>
          <w:rFonts w:ascii="Times New Roman"/>
          <w:b w:val="false"/>
          <w:i w:val="false"/>
          <w:color w:val="ff0000"/>
          <w:sz w:val="28"/>
        </w:rPr>
        <w:t xml:space="preserve">№ 637 </w:t>
      </w:r>
      <w:r>
        <w:rPr>
          <w:rFonts w:ascii="Times New Roman"/>
          <w:b w:val="false"/>
          <w:i w:val="false"/>
          <w:color w:val="ff0000"/>
          <w:sz w:val="28"/>
        </w:rPr>
        <w:t xml:space="preserve">(вводятся в действие с 01.01.2010).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5253"/>
        <w:gridCol w:w="3293"/>
        <w:gridCol w:w="30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r>
              <w:br/>
            </w:r>
            <w:r>
              <w:rPr>
                <w:rFonts w:ascii="Times New Roman"/>
                <w:b w:val="false"/>
                <w:i w:val="false"/>
                <w:color w:val="000000"/>
                <w:sz w:val="20"/>
              </w:rPr>
              <w:t xml:space="preserve">
ТН ВЭД ЕврАзЭС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r>
              <w:br/>
            </w:r>
            <w:r>
              <w:rPr>
                <w:rFonts w:ascii="Times New Roman"/>
                <w:b w:val="false"/>
                <w:i w:val="false"/>
                <w:color w:val="000000"/>
                <w:sz w:val="20"/>
              </w:rPr>
              <w:t xml:space="preserve">
Классификатора </w:t>
            </w:r>
            <w:r>
              <w:br/>
            </w:r>
            <w:r>
              <w:rPr>
                <w:rFonts w:ascii="Times New Roman"/>
                <w:b w:val="false"/>
                <w:i w:val="false"/>
                <w:color w:val="000000"/>
                <w:sz w:val="20"/>
              </w:rPr>
              <w:t xml:space="preserve">
продукции по </w:t>
            </w:r>
            <w:r>
              <w:br/>
            </w:r>
            <w:r>
              <w:rPr>
                <w:rFonts w:ascii="Times New Roman"/>
                <w:b w:val="false"/>
                <w:i w:val="false"/>
                <w:color w:val="000000"/>
                <w:sz w:val="20"/>
              </w:rPr>
              <w:t xml:space="preserve">
видам </w:t>
            </w:r>
            <w:r>
              <w:br/>
            </w:r>
            <w:r>
              <w:rPr>
                <w:rFonts w:ascii="Times New Roman"/>
                <w:b w:val="false"/>
                <w:i w:val="false"/>
                <w:color w:val="000000"/>
                <w:sz w:val="20"/>
              </w:rPr>
              <w:t xml:space="preserve">
экономической </w:t>
            </w:r>
            <w:r>
              <w:br/>
            </w:r>
            <w:r>
              <w:rPr>
                <w:rFonts w:ascii="Times New Roman"/>
                <w:b w:val="false"/>
                <w:i w:val="false"/>
                <w:color w:val="000000"/>
                <w:sz w:val="20"/>
              </w:rPr>
              <w:t xml:space="preserve">
деятельности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Двигатели внутреннего </w:t>
            </w:r>
            <w:r>
              <w:br/>
            </w:r>
            <w:r>
              <w:rPr>
                <w:rFonts w:ascii="Times New Roman"/>
                <w:b w:val="false"/>
                <w:i w:val="false"/>
                <w:color w:val="000000"/>
                <w:sz w:val="20"/>
              </w:rPr>
              <w:t xml:space="preserve">
сгорания с искровым </w:t>
            </w:r>
            <w:r>
              <w:br/>
            </w:r>
            <w:r>
              <w:rPr>
                <w:rFonts w:ascii="Times New Roman"/>
                <w:b w:val="false"/>
                <w:i w:val="false"/>
                <w:color w:val="000000"/>
                <w:sz w:val="20"/>
              </w:rPr>
              <w:t xml:space="preserve">
зажиганием, с вращающимся </w:t>
            </w:r>
            <w:r>
              <w:br/>
            </w:r>
            <w:r>
              <w:rPr>
                <w:rFonts w:ascii="Times New Roman"/>
                <w:b w:val="false"/>
                <w:i w:val="false"/>
                <w:color w:val="000000"/>
                <w:sz w:val="20"/>
              </w:rPr>
              <w:t xml:space="preserve">
или возвратно- </w:t>
            </w:r>
            <w:r>
              <w:br/>
            </w:r>
            <w:r>
              <w:rPr>
                <w:rFonts w:ascii="Times New Roman"/>
                <w:b w:val="false"/>
                <w:i w:val="false"/>
                <w:color w:val="000000"/>
                <w:sz w:val="20"/>
              </w:rPr>
              <w:t xml:space="preserve">
поступательным движением </w:t>
            </w:r>
            <w:r>
              <w:br/>
            </w:r>
            <w:r>
              <w:rPr>
                <w:rFonts w:ascii="Times New Roman"/>
                <w:b w:val="false"/>
                <w:i w:val="false"/>
                <w:color w:val="000000"/>
                <w:sz w:val="20"/>
              </w:rPr>
              <w:t xml:space="preserve">
поршня,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8407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8407 10 000 0, </w:t>
            </w:r>
            <w:r>
              <w:br/>
            </w:r>
            <w:r>
              <w:rPr>
                <w:rFonts w:ascii="Times New Roman"/>
                <w:b w:val="false"/>
                <w:i w:val="false"/>
                <w:color w:val="000000"/>
                <w:sz w:val="20"/>
              </w:rPr>
              <w:t xml:space="preserve">
8407 21, </w:t>
            </w:r>
            <w:r>
              <w:br/>
            </w:r>
            <w:r>
              <w:rPr>
                <w:rFonts w:ascii="Times New Roman"/>
                <w:b w:val="false"/>
                <w:i w:val="false"/>
                <w:color w:val="000000"/>
                <w:sz w:val="20"/>
              </w:rPr>
              <w:t xml:space="preserve">
8407 29, </w:t>
            </w:r>
            <w:r>
              <w:br/>
            </w:r>
            <w:r>
              <w:rPr>
                <w:rFonts w:ascii="Times New Roman"/>
                <w:b w:val="false"/>
                <w:i w:val="false"/>
                <w:color w:val="000000"/>
                <w:sz w:val="20"/>
              </w:rPr>
              <w:t xml:space="preserve">
8407 34 300)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Двигатели внутреннего </w:t>
            </w:r>
            <w:r>
              <w:br/>
            </w:r>
            <w:r>
              <w:rPr>
                <w:rFonts w:ascii="Times New Roman"/>
                <w:b w:val="false"/>
                <w:i w:val="false"/>
                <w:color w:val="000000"/>
                <w:sz w:val="20"/>
              </w:rPr>
              <w:t xml:space="preserve">
сгорания поршневые с </w:t>
            </w:r>
            <w:r>
              <w:br/>
            </w:r>
            <w:r>
              <w:rPr>
                <w:rFonts w:ascii="Times New Roman"/>
                <w:b w:val="false"/>
                <w:i w:val="false"/>
                <w:color w:val="000000"/>
                <w:sz w:val="20"/>
              </w:rPr>
              <w:t xml:space="preserve">
воспламенением от сжатия </w:t>
            </w:r>
            <w:r>
              <w:br/>
            </w:r>
            <w:r>
              <w:rPr>
                <w:rFonts w:ascii="Times New Roman"/>
                <w:b w:val="false"/>
                <w:i w:val="false"/>
                <w:color w:val="000000"/>
                <w:sz w:val="20"/>
              </w:rPr>
              <w:t xml:space="preserve">
(дизели или полудизели), </w:t>
            </w:r>
            <w:r>
              <w:br/>
            </w:r>
            <w:r>
              <w:rPr>
                <w:rFonts w:ascii="Times New Roman"/>
                <w:b w:val="false"/>
                <w:i w:val="false"/>
                <w:color w:val="000000"/>
                <w:sz w:val="20"/>
              </w:rPr>
              <w:t xml:space="preserve">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8408 20, </w:t>
            </w:r>
            <w:r>
              <w:br/>
            </w:r>
            <w:r>
              <w:rPr>
                <w:rFonts w:ascii="Times New Roman"/>
                <w:b w:val="false"/>
                <w:i w:val="false"/>
                <w:color w:val="000000"/>
                <w:sz w:val="20"/>
              </w:rPr>
              <w:t xml:space="preserve">
из 8408 90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8408 90 270 0)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29.11.13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Насосы топливные, </w:t>
            </w:r>
            <w:r>
              <w:br/>
            </w:r>
            <w:r>
              <w:rPr>
                <w:rFonts w:ascii="Times New Roman"/>
                <w:b w:val="false"/>
                <w:i w:val="false"/>
                <w:color w:val="000000"/>
                <w:sz w:val="20"/>
              </w:rPr>
              <w:t xml:space="preserve">
масляные или для </w:t>
            </w:r>
            <w:r>
              <w:br/>
            </w:r>
            <w:r>
              <w:rPr>
                <w:rFonts w:ascii="Times New Roman"/>
                <w:b w:val="false"/>
                <w:i w:val="false"/>
                <w:color w:val="000000"/>
                <w:sz w:val="20"/>
              </w:rPr>
              <w:t xml:space="preserve">
охлаждающей жидкости для </w:t>
            </w:r>
            <w:r>
              <w:br/>
            </w:r>
            <w:r>
              <w:rPr>
                <w:rFonts w:ascii="Times New Roman"/>
                <w:b w:val="false"/>
                <w:i w:val="false"/>
                <w:color w:val="000000"/>
                <w:sz w:val="20"/>
              </w:rPr>
              <w:t xml:space="preserve">
двигателей внутреннего </w:t>
            </w:r>
            <w:r>
              <w:br/>
            </w:r>
            <w:r>
              <w:rPr>
                <w:rFonts w:ascii="Times New Roman"/>
                <w:b w:val="false"/>
                <w:i w:val="false"/>
                <w:color w:val="000000"/>
                <w:sz w:val="20"/>
              </w:rPr>
              <w:t xml:space="preserve">
сгорания,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8413 30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29.12.2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Сушилки для сельско- </w:t>
            </w:r>
            <w:r>
              <w:br/>
            </w:r>
            <w:r>
              <w:rPr>
                <w:rFonts w:ascii="Times New Roman"/>
                <w:b w:val="false"/>
                <w:i w:val="false"/>
                <w:color w:val="000000"/>
                <w:sz w:val="20"/>
              </w:rPr>
              <w:t xml:space="preserve">
хозяйственной продукции, </w:t>
            </w:r>
            <w:r>
              <w:br/>
            </w:r>
            <w:r>
              <w:rPr>
                <w:rFonts w:ascii="Times New Roman"/>
                <w:b w:val="false"/>
                <w:i w:val="false"/>
                <w:color w:val="000000"/>
                <w:sz w:val="20"/>
              </w:rPr>
              <w:t xml:space="preserve">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8419 31 000 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29.53.15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Механические устройства </w:t>
            </w:r>
            <w:r>
              <w:br/>
            </w:r>
            <w:r>
              <w:rPr>
                <w:rFonts w:ascii="Times New Roman"/>
                <w:b w:val="false"/>
                <w:i w:val="false"/>
                <w:color w:val="000000"/>
                <w:sz w:val="20"/>
              </w:rPr>
              <w:t xml:space="preserve">
(с ручным управлением или </w:t>
            </w:r>
            <w:r>
              <w:br/>
            </w:r>
            <w:r>
              <w:rPr>
                <w:rFonts w:ascii="Times New Roman"/>
                <w:b w:val="false"/>
                <w:i w:val="false"/>
                <w:color w:val="000000"/>
                <w:sz w:val="20"/>
              </w:rPr>
              <w:t xml:space="preserve">
без него) для метания, </w:t>
            </w:r>
            <w:r>
              <w:br/>
            </w:r>
            <w:r>
              <w:rPr>
                <w:rFonts w:ascii="Times New Roman"/>
                <w:b w:val="false"/>
                <w:i w:val="false"/>
                <w:color w:val="000000"/>
                <w:sz w:val="20"/>
              </w:rPr>
              <w:t xml:space="preserve">
разбрызгивания или </w:t>
            </w:r>
            <w:r>
              <w:br/>
            </w:r>
            <w:r>
              <w:rPr>
                <w:rFonts w:ascii="Times New Roman"/>
                <w:b w:val="false"/>
                <w:i w:val="false"/>
                <w:color w:val="000000"/>
                <w:sz w:val="20"/>
              </w:rPr>
              <w:t xml:space="preserve">
распыления жидкостей или </w:t>
            </w:r>
            <w:r>
              <w:br/>
            </w:r>
            <w:r>
              <w:rPr>
                <w:rFonts w:ascii="Times New Roman"/>
                <w:b w:val="false"/>
                <w:i w:val="false"/>
                <w:color w:val="000000"/>
                <w:sz w:val="20"/>
              </w:rPr>
              <w:t xml:space="preserve">
порошков,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8424 81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сельскохозяй- </w:t>
            </w:r>
            <w:r>
              <w:br/>
            </w:r>
            <w:r>
              <w:rPr>
                <w:rFonts w:ascii="Times New Roman"/>
                <w:b w:val="false"/>
                <w:i w:val="false"/>
                <w:color w:val="000000"/>
                <w:sz w:val="20"/>
              </w:rPr>
              <w:t xml:space="preserve">
ственные, садовые или </w:t>
            </w:r>
            <w:r>
              <w:br/>
            </w:r>
            <w:r>
              <w:rPr>
                <w:rFonts w:ascii="Times New Roman"/>
                <w:b w:val="false"/>
                <w:i w:val="false"/>
                <w:color w:val="000000"/>
                <w:sz w:val="20"/>
              </w:rPr>
              <w:t xml:space="preserve">
лесохозяйственные для </w:t>
            </w:r>
            <w:r>
              <w:br/>
            </w:r>
            <w:r>
              <w:rPr>
                <w:rFonts w:ascii="Times New Roman"/>
                <w:b w:val="false"/>
                <w:i w:val="false"/>
                <w:color w:val="000000"/>
                <w:sz w:val="20"/>
              </w:rPr>
              <w:t xml:space="preserve">
подготовки и обработки </w:t>
            </w:r>
            <w:r>
              <w:br/>
            </w:r>
            <w:r>
              <w:rPr>
                <w:rFonts w:ascii="Times New Roman"/>
                <w:b w:val="false"/>
                <w:i w:val="false"/>
                <w:color w:val="000000"/>
                <w:sz w:val="20"/>
              </w:rPr>
              <w:t xml:space="preserve">
почвы,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8432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8432 80 000 0, </w:t>
            </w:r>
            <w:r>
              <w:br/>
            </w:r>
            <w:r>
              <w:rPr>
                <w:rFonts w:ascii="Times New Roman"/>
                <w:b w:val="false"/>
                <w:i w:val="false"/>
                <w:color w:val="000000"/>
                <w:sz w:val="20"/>
              </w:rPr>
              <w:t xml:space="preserve">
8432 90 000 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или механизмы </w:t>
            </w:r>
            <w:r>
              <w:br/>
            </w:r>
            <w:r>
              <w:rPr>
                <w:rFonts w:ascii="Times New Roman"/>
                <w:b w:val="false"/>
                <w:i w:val="false"/>
                <w:color w:val="000000"/>
                <w:sz w:val="20"/>
              </w:rPr>
              <w:t xml:space="preserve">
для уборки или обмолота </w:t>
            </w:r>
            <w:r>
              <w:br/>
            </w:r>
            <w:r>
              <w:rPr>
                <w:rFonts w:ascii="Times New Roman"/>
                <w:b w:val="false"/>
                <w:i w:val="false"/>
                <w:color w:val="000000"/>
                <w:sz w:val="20"/>
              </w:rPr>
              <w:t xml:space="preserve">
сельскохозяйственных </w:t>
            </w:r>
            <w:r>
              <w:br/>
            </w:r>
            <w:r>
              <w:rPr>
                <w:rFonts w:ascii="Times New Roman"/>
                <w:b w:val="false"/>
                <w:i w:val="false"/>
                <w:color w:val="000000"/>
                <w:sz w:val="20"/>
              </w:rPr>
              <w:t xml:space="preserve">
культур, включая </w:t>
            </w:r>
            <w:r>
              <w:br/>
            </w:r>
            <w:r>
              <w:rPr>
                <w:rFonts w:ascii="Times New Roman"/>
                <w:b w:val="false"/>
                <w:i w:val="false"/>
                <w:color w:val="000000"/>
                <w:sz w:val="20"/>
              </w:rPr>
              <w:t xml:space="preserve">
пресс-подборщики, </w:t>
            </w:r>
            <w:r>
              <w:br/>
            </w:r>
            <w:r>
              <w:rPr>
                <w:rFonts w:ascii="Times New Roman"/>
                <w:b w:val="false"/>
                <w:i w:val="false"/>
                <w:color w:val="000000"/>
                <w:sz w:val="20"/>
              </w:rPr>
              <w:t xml:space="preserve">
прессы для упаковки в </w:t>
            </w:r>
            <w:r>
              <w:br/>
            </w:r>
            <w:r>
              <w:rPr>
                <w:rFonts w:ascii="Times New Roman"/>
                <w:b w:val="false"/>
                <w:i w:val="false"/>
                <w:color w:val="000000"/>
                <w:sz w:val="20"/>
              </w:rPr>
              <w:t xml:space="preserve">
кипы соломы или сена; </w:t>
            </w:r>
            <w:r>
              <w:br/>
            </w:r>
            <w:r>
              <w:rPr>
                <w:rFonts w:ascii="Times New Roman"/>
                <w:b w:val="false"/>
                <w:i w:val="false"/>
                <w:color w:val="000000"/>
                <w:sz w:val="20"/>
              </w:rPr>
              <w:t xml:space="preserve">
сенокосилки,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8433 20, </w:t>
            </w:r>
            <w:r>
              <w:br/>
            </w:r>
            <w:r>
              <w:rPr>
                <w:rFonts w:ascii="Times New Roman"/>
                <w:b w:val="false"/>
                <w:i w:val="false"/>
                <w:color w:val="000000"/>
                <w:sz w:val="20"/>
              </w:rPr>
              <w:t xml:space="preserve">
из 8433 30, </w:t>
            </w:r>
            <w:r>
              <w:br/>
            </w:r>
            <w:r>
              <w:rPr>
                <w:rFonts w:ascii="Times New Roman"/>
                <w:b w:val="false"/>
                <w:i w:val="false"/>
                <w:color w:val="000000"/>
                <w:sz w:val="20"/>
              </w:rPr>
              <w:t xml:space="preserve">
из 8433 40, </w:t>
            </w:r>
            <w:r>
              <w:br/>
            </w:r>
            <w:r>
              <w:rPr>
                <w:rFonts w:ascii="Times New Roman"/>
                <w:b w:val="false"/>
                <w:i w:val="false"/>
                <w:color w:val="000000"/>
                <w:sz w:val="20"/>
              </w:rPr>
              <w:t xml:space="preserve">
из </w:t>
            </w:r>
            <w:r>
              <w:br/>
            </w:r>
            <w:r>
              <w:rPr>
                <w:rFonts w:ascii="Times New Roman"/>
                <w:b w:val="false"/>
                <w:i w:val="false"/>
                <w:color w:val="000000"/>
                <w:sz w:val="20"/>
              </w:rPr>
              <w:t xml:space="preserve">
8433 51 000 9, </w:t>
            </w:r>
            <w:r>
              <w:br/>
            </w:r>
            <w:r>
              <w:rPr>
                <w:rFonts w:ascii="Times New Roman"/>
                <w:b w:val="false"/>
                <w:i w:val="false"/>
                <w:color w:val="000000"/>
                <w:sz w:val="20"/>
              </w:rPr>
              <w:t xml:space="preserve">
из </w:t>
            </w:r>
            <w:r>
              <w:br/>
            </w:r>
            <w:r>
              <w:rPr>
                <w:rFonts w:ascii="Times New Roman"/>
                <w:b w:val="false"/>
                <w:i w:val="false"/>
                <w:color w:val="000000"/>
                <w:sz w:val="20"/>
              </w:rPr>
              <w:t xml:space="preserve">
8433 52 000 0, </w:t>
            </w:r>
            <w:r>
              <w:br/>
            </w:r>
            <w:r>
              <w:rPr>
                <w:rFonts w:ascii="Times New Roman"/>
                <w:b w:val="false"/>
                <w:i w:val="false"/>
                <w:color w:val="000000"/>
                <w:sz w:val="20"/>
              </w:rPr>
              <w:t xml:space="preserve">
из 8433 53, </w:t>
            </w:r>
            <w:r>
              <w:br/>
            </w:r>
            <w:r>
              <w:rPr>
                <w:rFonts w:ascii="Times New Roman"/>
                <w:b w:val="false"/>
                <w:i w:val="false"/>
                <w:color w:val="000000"/>
                <w:sz w:val="20"/>
              </w:rPr>
              <w:t xml:space="preserve">
из 8433 59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29.32.3 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для очистки, </w:t>
            </w:r>
            <w:r>
              <w:br/>
            </w:r>
            <w:r>
              <w:rPr>
                <w:rFonts w:ascii="Times New Roman"/>
                <w:b w:val="false"/>
                <w:i w:val="false"/>
                <w:color w:val="000000"/>
                <w:sz w:val="20"/>
              </w:rPr>
              <w:t xml:space="preserve">
сортировки или калибровки </w:t>
            </w:r>
            <w:r>
              <w:br/>
            </w:r>
            <w:r>
              <w:rPr>
                <w:rFonts w:ascii="Times New Roman"/>
                <w:b w:val="false"/>
                <w:i w:val="false"/>
                <w:color w:val="000000"/>
                <w:sz w:val="20"/>
              </w:rPr>
              <w:t xml:space="preserve">
яиц, плодов или </w:t>
            </w:r>
            <w:r>
              <w:br/>
            </w:r>
            <w:r>
              <w:rPr>
                <w:rFonts w:ascii="Times New Roman"/>
                <w:b w:val="false"/>
                <w:i w:val="false"/>
                <w:color w:val="000000"/>
                <w:sz w:val="20"/>
              </w:rPr>
              <w:t xml:space="preserve">
других сельскохозяйст- </w:t>
            </w:r>
            <w:r>
              <w:br/>
            </w:r>
            <w:r>
              <w:rPr>
                <w:rFonts w:ascii="Times New Roman"/>
                <w:b w:val="false"/>
                <w:i w:val="false"/>
                <w:color w:val="000000"/>
                <w:sz w:val="20"/>
              </w:rPr>
              <w:t xml:space="preserve">
венных продуктов,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w:t>
            </w:r>
            <w:r>
              <w:br/>
            </w:r>
            <w:r>
              <w:rPr>
                <w:rFonts w:ascii="Times New Roman"/>
                <w:b w:val="false"/>
                <w:i w:val="false"/>
                <w:color w:val="000000"/>
                <w:sz w:val="20"/>
              </w:rPr>
              <w:t xml:space="preserve">
8433 60 000 0 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29.32.6 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Оборудование для </w:t>
            </w:r>
            <w:r>
              <w:br/>
            </w:r>
            <w:r>
              <w:rPr>
                <w:rFonts w:ascii="Times New Roman"/>
                <w:b w:val="false"/>
                <w:i w:val="false"/>
                <w:color w:val="000000"/>
                <w:sz w:val="20"/>
              </w:rPr>
              <w:t xml:space="preserve">
сельского хозяйства, </w:t>
            </w:r>
            <w:r>
              <w:br/>
            </w:r>
            <w:r>
              <w:rPr>
                <w:rFonts w:ascii="Times New Roman"/>
                <w:b w:val="false"/>
                <w:i w:val="false"/>
                <w:color w:val="000000"/>
                <w:sz w:val="20"/>
              </w:rPr>
              <w:t xml:space="preserve">
садоводства, лесного </w:t>
            </w:r>
            <w:r>
              <w:br/>
            </w:r>
            <w:r>
              <w:rPr>
                <w:rFonts w:ascii="Times New Roman"/>
                <w:b w:val="false"/>
                <w:i w:val="false"/>
                <w:color w:val="000000"/>
                <w:sz w:val="20"/>
              </w:rPr>
              <w:t xml:space="preserve">
хозяйства, птицеводства </w:t>
            </w:r>
            <w:r>
              <w:br/>
            </w:r>
            <w:r>
              <w:rPr>
                <w:rFonts w:ascii="Times New Roman"/>
                <w:b w:val="false"/>
                <w:i w:val="false"/>
                <w:color w:val="000000"/>
                <w:sz w:val="20"/>
              </w:rPr>
              <w:t xml:space="preserve">
или пчеловодства, включая </w:t>
            </w:r>
            <w:r>
              <w:br/>
            </w:r>
            <w:r>
              <w:rPr>
                <w:rFonts w:ascii="Times New Roman"/>
                <w:b w:val="false"/>
                <w:i w:val="false"/>
                <w:color w:val="000000"/>
                <w:sz w:val="20"/>
              </w:rPr>
              <w:t xml:space="preserve">
оборудование для </w:t>
            </w:r>
            <w:r>
              <w:br/>
            </w:r>
            <w:r>
              <w:rPr>
                <w:rFonts w:ascii="Times New Roman"/>
                <w:b w:val="false"/>
                <w:i w:val="false"/>
                <w:color w:val="000000"/>
                <w:sz w:val="20"/>
              </w:rPr>
              <w:t xml:space="preserve">
проращивания семян с </w:t>
            </w:r>
            <w:r>
              <w:br/>
            </w:r>
            <w:r>
              <w:rPr>
                <w:rFonts w:ascii="Times New Roman"/>
                <w:b w:val="false"/>
                <w:i w:val="false"/>
                <w:color w:val="000000"/>
                <w:sz w:val="20"/>
              </w:rPr>
              <w:t xml:space="preserve">
механическими или </w:t>
            </w:r>
            <w:r>
              <w:br/>
            </w:r>
            <w:r>
              <w:rPr>
                <w:rFonts w:ascii="Times New Roman"/>
                <w:b w:val="false"/>
                <w:i w:val="false"/>
                <w:color w:val="000000"/>
                <w:sz w:val="20"/>
              </w:rPr>
              <w:t xml:space="preserve">
нагревательными </w:t>
            </w:r>
            <w:r>
              <w:br/>
            </w:r>
            <w:r>
              <w:rPr>
                <w:rFonts w:ascii="Times New Roman"/>
                <w:b w:val="false"/>
                <w:i w:val="false"/>
                <w:color w:val="000000"/>
                <w:sz w:val="20"/>
              </w:rPr>
              <w:t xml:space="preserve">
устройствами, прочее; </w:t>
            </w:r>
            <w:r>
              <w:br/>
            </w:r>
            <w:r>
              <w:rPr>
                <w:rFonts w:ascii="Times New Roman"/>
                <w:b w:val="false"/>
                <w:i w:val="false"/>
                <w:color w:val="000000"/>
                <w:sz w:val="20"/>
              </w:rPr>
              <w:t xml:space="preserve">
инкубаторы для </w:t>
            </w:r>
            <w:r>
              <w:br/>
            </w:r>
            <w:r>
              <w:rPr>
                <w:rFonts w:ascii="Times New Roman"/>
                <w:b w:val="false"/>
                <w:i w:val="false"/>
                <w:color w:val="000000"/>
                <w:sz w:val="20"/>
              </w:rPr>
              <w:t xml:space="preserve">
птицеводства и брудеры, </w:t>
            </w:r>
            <w:r>
              <w:br/>
            </w:r>
            <w:r>
              <w:rPr>
                <w:rFonts w:ascii="Times New Roman"/>
                <w:b w:val="false"/>
                <w:i w:val="false"/>
                <w:color w:val="000000"/>
                <w:sz w:val="20"/>
              </w:rPr>
              <w:t xml:space="preserve">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8436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8436 91 000 0, </w:t>
            </w:r>
            <w:r>
              <w:br/>
            </w:r>
            <w:r>
              <w:rPr>
                <w:rFonts w:ascii="Times New Roman"/>
                <w:b w:val="false"/>
                <w:i w:val="false"/>
                <w:color w:val="000000"/>
                <w:sz w:val="20"/>
              </w:rPr>
              <w:t xml:space="preserve">
8436 99 000 0)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29.32.6 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для очистки, </w:t>
            </w:r>
            <w:r>
              <w:br/>
            </w:r>
            <w:r>
              <w:rPr>
                <w:rFonts w:ascii="Times New Roman"/>
                <w:b w:val="false"/>
                <w:i w:val="false"/>
                <w:color w:val="000000"/>
                <w:sz w:val="20"/>
              </w:rPr>
              <w:t xml:space="preserve">
сортировки или калибровки </w:t>
            </w:r>
            <w:r>
              <w:br/>
            </w:r>
            <w:r>
              <w:rPr>
                <w:rFonts w:ascii="Times New Roman"/>
                <w:b w:val="false"/>
                <w:i w:val="false"/>
                <w:color w:val="000000"/>
                <w:sz w:val="20"/>
              </w:rPr>
              <w:t xml:space="preserve">
семян, зерна или сухих </w:t>
            </w:r>
            <w:r>
              <w:br/>
            </w:r>
            <w:r>
              <w:rPr>
                <w:rFonts w:ascii="Times New Roman"/>
                <w:b w:val="false"/>
                <w:i w:val="false"/>
                <w:color w:val="000000"/>
                <w:sz w:val="20"/>
              </w:rPr>
              <w:t xml:space="preserve">
бобовых культур; </w:t>
            </w:r>
            <w:r>
              <w:br/>
            </w:r>
            <w:r>
              <w:rPr>
                <w:rFonts w:ascii="Times New Roman"/>
                <w:b w:val="false"/>
                <w:i w:val="false"/>
                <w:color w:val="000000"/>
                <w:sz w:val="20"/>
              </w:rPr>
              <w:t xml:space="preserve">
оборудование для </w:t>
            </w:r>
            <w:r>
              <w:br/>
            </w:r>
            <w:r>
              <w:rPr>
                <w:rFonts w:ascii="Times New Roman"/>
                <w:b w:val="false"/>
                <w:i w:val="false"/>
                <w:color w:val="000000"/>
                <w:sz w:val="20"/>
              </w:rPr>
              <w:t xml:space="preserve">
мукомольной </w:t>
            </w:r>
            <w:r>
              <w:br/>
            </w:r>
            <w:r>
              <w:rPr>
                <w:rFonts w:ascii="Times New Roman"/>
                <w:b w:val="false"/>
                <w:i w:val="false"/>
                <w:color w:val="000000"/>
                <w:sz w:val="20"/>
              </w:rPr>
              <w:t xml:space="preserve">
промышленности или для </w:t>
            </w:r>
            <w:r>
              <w:br/>
            </w:r>
            <w:r>
              <w:rPr>
                <w:rFonts w:ascii="Times New Roman"/>
                <w:b w:val="false"/>
                <w:i w:val="false"/>
                <w:color w:val="000000"/>
                <w:sz w:val="20"/>
              </w:rPr>
              <w:t xml:space="preserve">
обработки зерновых </w:t>
            </w:r>
            <w:r>
              <w:br/>
            </w:r>
            <w:r>
              <w:rPr>
                <w:rFonts w:ascii="Times New Roman"/>
                <w:b w:val="false"/>
                <w:i w:val="false"/>
                <w:color w:val="000000"/>
                <w:sz w:val="20"/>
              </w:rPr>
              <w:t xml:space="preserve">
или сухих бобовых </w:t>
            </w:r>
            <w:r>
              <w:br/>
            </w:r>
            <w:r>
              <w:rPr>
                <w:rFonts w:ascii="Times New Roman"/>
                <w:b w:val="false"/>
                <w:i w:val="false"/>
                <w:color w:val="000000"/>
                <w:sz w:val="20"/>
              </w:rPr>
              <w:t xml:space="preserve">
культур, кроме обору- </w:t>
            </w:r>
            <w:r>
              <w:br/>
            </w:r>
            <w:r>
              <w:rPr>
                <w:rFonts w:ascii="Times New Roman"/>
                <w:b w:val="false"/>
                <w:i w:val="false"/>
                <w:color w:val="000000"/>
                <w:sz w:val="20"/>
              </w:rPr>
              <w:t xml:space="preserve">
дования,используемого </w:t>
            </w:r>
            <w:r>
              <w:br/>
            </w:r>
            <w:r>
              <w:rPr>
                <w:rFonts w:ascii="Times New Roman"/>
                <w:b w:val="false"/>
                <w:i w:val="false"/>
                <w:color w:val="000000"/>
                <w:sz w:val="20"/>
              </w:rPr>
              <w:t xml:space="preserve">
на сельскохозяйственных </w:t>
            </w:r>
            <w:r>
              <w:br/>
            </w:r>
            <w:r>
              <w:rPr>
                <w:rFonts w:ascii="Times New Roman"/>
                <w:b w:val="false"/>
                <w:i w:val="false"/>
                <w:color w:val="000000"/>
                <w:sz w:val="20"/>
              </w:rPr>
              <w:t xml:space="preserve">
фермах,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8437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8437 90 000 0)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29.32.6 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Валы трансмиссионные </w:t>
            </w:r>
            <w:r>
              <w:br/>
            </w:r>
            <w:r>
              <w:rPr>
                <w:rFonts w:ascii="Times New Roman"/>
                <w:b w:val="false"/>
                <w:i w:val="false"/>
                <w:color w:val="000000"/>
                <w:sz w:val="20"/>
              </w:rPr>
              <w:t xml:space="preserve">
(включая кулачковые и </w:t>
            </w:r>
            <w:r>
              <w:br/>
            </w:r>
            <w:r>
              <w:rPr>
                <w:rFonts w:ascii="Times New Roman"/>
                <w:b w:val="false"/>
                <w:i w:val="false"/>
                <w:color w:val="000000"/>
                <w:sz w:val="20"/>
              </w:rPr>
              <w:t xml:space="preserve">
коленчатые) и кривошипы, </w:t>
            </w:r>
            <w:r>
              <w:br/>
            </w:r>
            <w:r>
              <w:rPr>
                <w:rFonts w:ascii="Times New Roman"/>
                <w:b w:val="false"/>
                <w:i w:val="false"/>
                <w:color w:val="000000"/>
                <w:sz w:val="20"/>
              </w:rPr>
              <w:t xml:space="preserve">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8483 10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29.14.22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Тракторы, управляемые </w:t>
            </w:r>
            <w:r>
              <w:br/>
            </w:r>
            <w:r>
              <w:rPr>
                <w:rFonts w:ascii="Times New Roman"/>
                <w:b w:val="false"/>
                <w:i w:val="false"/>
                <w:color w:val="000000"/>
                <w:sz w:val="20"/>
              </w:rPr>
              <w:t xml:space="preserve">
рядом идущим водителем, </w:t>
            </w:r>
            <w:r>
              <w:br/>
            </w:r>
            <w:r>
              <w:rPr>
                <w:rFonts w:ascii="Times New Roman"/>
                <w:b w:val="false"/>
                <w:i w:val="false"/>
                <w:color w:val="000000"/>
                <w:sz w:val="20"/>
              </w:rPr>
              <w:t xml:space="preserve">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8701 10 000 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Тракторы гусеничные </w:t>
            </w:r>
            <w:r>
              <w:br/>
            </w:r>
            <w:r>
              <w:rPr>
                <w:rFonts w:ascii="Times New Roman"/>
                <w:b w:val="false"/>
                <w:i w:val="false"/>
                <w:color w:val="000000"/>
                <w:sz w:val="20"/>
              </w:rPr>
              <w:t xml:space="preserve">
для сельскохозяйственных </w:t>
            </w:r>
            <w:r>
              <w:br/>
            </w:r>
            <w:r>
              <w:rPr>
                <w:rFonts w:ascii="Times New Roman"/>
                <w:b w:val="false"/>
                <w:i w:val="false"/>
                <w:color w:val="000000"/>
                <w:sz w:val="20"/>
              </w:rPr>
              <w:t xml:space="preserve">
работ и тракторы для </w:t>
            </w:r>
            <w:r>
              <w:br/>
            </w:r>
            <w:r>
              <w:rPr>
                <w:rFonts w:ascii="Times New Roman"/>
                <w:b w:val="false"/>
                <w:i w:val="false"/>
                <w:color w:val="000000"/>
                <w:sz w:val="20"/>
              </w:rPr>
              <w:t xml:space="preserve">
лесного хозяйства,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8701 30 900 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29.52.5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Тракторы для сельско- </w:t>
            </w:r>
            <w:r>
              <w:br/>
            </w:r>
            <w:r>
              <w:rPr>
                <w:rFonts w:ascii="Times New Roman"/>
                <w:b w:val="false"/>
                <w:i w:val="false"/>
                <w:color w:val="000000"/>
                <w:sz w:val="20"/>
              </w:rPr>
              <w:t xml:space="preserve">
хозяйственных работ </w:t>
            </w:r>
            <w:r>
              <w:br/>
            </w:r>
            <w:r>
              <w:rPr>
                <w:rFonts w:ascii="Times New Roman"/>
                <w:b w:val="false"/>
                <w:i w:val="false"/>
                <w:color w:val="000000"/>
                <w:sz w:val="20"/>
              </w:rPr>
              <w:t xml:space="preserve">
(за исключением тракторов, </w:t>
            </w:r>
            <w:r>
              <w:br/>
            </w:r>
            <w:r>
              <w:rPr>
                <w:rFonts w:ascii="Times New Roman"/>
                <w:b w:val="false"/>
                <w:i w:val="false"/>
                <w:color w:val="000000"/>
                <w:sz w:val="20"/>
              </w:rPr>
              <w:t xml:space="preserve">
управляемых рядом идущим </w:t>
            </w:r>
            <w:r>
              <w:br/>
            </w:r>
            <w:r>
              <w:rPr>
                <w:rFonts w:ascii="Times New Roman"/>
                <w:b w:val="false"/>
                <w:i w:val="false"/>
                <w:color w:val="000000"/>
                <w:sz w:val="20"/>
              </w:rPr>
              <w:t xml:space="preserve">
водителем) и тракторы для </w:t>
            </w:r>
            <w:r>
              <w:br/>
            </w:r>
            <w:r>
              <w:rPr>
                <w:rFonts w:ascii="Times New Roman"/>
                <w:b w:val="false"/>
                <w:i w:val="false"/>
                <w:color w:val="000000"/>
                <w:sz w:val="20"/>
              </w:rPr>
              <w:t xml:space="preserve">
лесного хозяйства, </w:t>
            </w:r>
            <w:r>
              <w:br/>
            </w:r>
            <w:r>
              <w:rPr>
                <w:rFonts w:ascii="Times New Roman"/>
                <w:b w:val="false"/>
                <w:i w:val="false"/>
                <w:color w:val="000000"/>
                <w:sz w:val="20"/>
              </w:rPr>
              <w:t xml:space="preserve">
колесные,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8701 90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8701 90 500 0)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29.31.2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Моторные транспортные </w:t>
            </w:r>
            <w:r>
              <w:br/>
            </w:r>
            <w:r>
              <w:rPr>
                <w:rFonts w:ascii="Times New Roman"/>
                <w:b w:val="false"/>
                <w:i w:val="false"/>
                <w:color w:val="000000"/>
                <w:sz w:val="20"/>
              </w:rPr>
              <w:t xml:space="preserve">
средства, предназначенные </w:t>
            </w:r>
            <w:r>
              <w:br/>
            </w:r>
            <w:r>
              <w:rPr>
                <w:rFonts w:ascii="Times New Roman"/>
                <w:b w:val="false"/>
                <w:i w:val="false"/>
                <w:color w:val="000000"/>
                <w:sz w:val="20"/>
              </w:rPr>
              <w:t xml:space="preserve">
для перевозки 10 человек </w:t>
            </w:r>
            <w:r>
              <w:br/>
            </w:r>
            <w:r>
              <w:rPr>
                <w:rFonts w:ascii="Times New Roman"/>
                <w:b w:val="false"/>
                <w:i w:val="false"/>
                <w:color w:val="000000"/>
                <w:sz w:val="20"/>
              </w:rPr>
              <w:t xml:space="preserve">
или более, включая </w:t>
            </w:r>
            <w:r>
              <w:br/>
            </w:r>
            <w:r>
              <w:rPr>
                <w:rFonts w:ascii="Times New Roman"/>
                <w:b w:val="false"/>
                <w:i w:val="false"/>
                <w:color w:val="000000"/>
                <w:sz w:val="20"/>
              </w:rPr>
              <w:t xml:space="preserve">
водителя,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8702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8702 10 19, </w:t>
            </w:r>
            <w:r>
              <w:br/>
            </w:r>
            <w:r>
              <w:rPr>
                <w:rFonts w:ascii="Times New Roman"/>
                <w:b w:val="false"/>
                <w:i w:val="false"/>
                <w:color w:val="000000"/>
                <w:sz w:val="20"/>
              </w:rPr>
              <w:t xml:space="preserve">
8702 10 99, </w:t>
            </w:r>
            <w:r>
              <w:br/>
            </w:r>
            <w:r>
              <w:rPr>
                <w:rFonts w:ascii="Times New Roman"/>
                <w:b w:val="false"/>
                <w:i w:val="false"/>
                <w:color w:val="000000"/>
                <w:sz w:val="20"/>
              </w:rPr>
              <w:t xml:space="preserve">
8702 90 19, </w:t>
            </w:r>
            <w:r>
              <w:br/>
            </w:r>
            <w:r>
              <w:rPr>
                <w:rFonts w:ascii="Times New Roman"/>
                <w:b w:val="false"/>
                <w:i w:val="false"/>
                <w:color w:val="000000"/>
                <w:sz w:val="20"/>
              </w:rPr>
              <w:t xml:space="preserve">
8702 90 39)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34.10.3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Автомобили легковые и </w:t>
            </w:r>
            <w:r>
              <w:br/>
            </w:r>
            <w:r>
              <w:rPr>
                <w:rFonts w:ascii="Times New Roman"/>
                <w:b w:val="false"/>
                <w:i w:val="false"/>
                <w:color w:val="000000"/>
                <w:sz w:val="20"/>
              </w:rPr>
              <w:t xml:space="preserve">
прочие моторные </w:t>
            </w:r>
            <w:r>
              <w:br/>
            </w:r>
            <w:r>
              <w:rPr>
                <w:rFonts w:ascii="Times New Roman"/>
                <w:b w:val="false"/>
                <w:i w:val="false"/>
                <w:color w:val="000000"/>
                <w:sz w:val="20"/>
              </w:rPr>
              <w:t xml:space="preserve">
транспортные средства, </w:t>
            </w:r>
            <w:r>
              <w:br/>
            </w:r>
            <w:r>
              <w:rPr>
                <w:rFonts w:ascii="Times New Roman"/>
                <w:b w:val="false"/>
                <w:i w:val="false"/>
                <w:color w:val="000000"/>
                <w:sz w:val="20"/>
              </w:rPr>
              <w:t xml:space="preserve">
предназначенные главным </w:t>
            </w:r>
            <w:r>
              <w:br/>
            </w:r>
            <w:r>
              <w:rPr>
                <w:rFonts w:ascii="Times New Roman"/>
                <w:b w:val="false"/>
                <w:i w:val="false"/>
                <w:color w:val="000000"/>
                <w:sz w:val="20"/>
              </w:rPr>
              <w:t xml:space="preserve">
образом для перевозки </w:t>
            </w:r>
            <w:r>
              <w:br/>
            </w:r>
            <w:r>
              <w:rPr>
                <w:rFonts w:ascii="Times New Roman"/>
                <w:b w:val="false"/>
                <w:i w:val="false"/>
                <w:color w:val="000000"/>
                <w:sz w:val="20"/>
              </w:rPr>
              <w:t xml:space="preserve">
людей, включая грузопасса- </w:t>
            </w:r>
            <w:r>
              <w:br/>
            </w:r>
            <w:r>
              <w:rPr>
                <w:rFonts w:ascii="Times New Roman"/>
                <w:b w:val="false"/>
                <w:i w:val="false"/>
                <w:color w:val="000000"/>
                <w:sz w:val="20"/>
              </w:rPr>
              <w:t xml:space="preserve">
жирские автомобили- </w:t>
            </w:r>
            <w:r>
              <w:br/>
            </w:r>
            <w:r>
              <w:rPr>
                <w:rFonts w:ascii="Times New Roman"/>
                <w:b w:val="false"/>
                <w:i w:val="false"/>
                <w:color w:val="000000"/>
                <w:sz w:val="20"/>
              </w:rPr>
              <w:t xml:space="preserve">
фургоны,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8703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8703 10, </w:t>
            </w:r>
            <w:r>
              <w:br/>
            </w:r>
            <w:r>
              <w:rPr>
                <w:rFonts w:ascii="Times New Roman"/>
                <w:b w:val="false"/>
                <w:i w:val="false"/>
                <w:color w:val="000000"/>
                <w:sz w:val="20"/>
              </w:rPr>
              <w:t xml:space="preserve">
8703 21 90, </w:t>
            </w:r>
            <w:r>
              <w:br/>
            </w:r>
            <w:r>
              <w:rPr>
                <w:rFonts w:ascii="Times New Roman"/>
                <w:b w:val="false"/>
                <w:i w:val="false"/>
                <w:color w:val="000000"/>
                <w:sz w:val="20"/>
              </w:rPr>
              <w:t xml:space="preserve">
8703 22 90, </w:t>
            </w:r>
            <w:r>
              <w:br/>
            </w:r>
            <w:r>
              <w:rPr>
                <w:rFonts w:ascii="Times New Roman"/>
                <w:b w:val="false"/>
                <w:i w:val="false"/>
                <w:color w:val="000000"/>
                <w:sz w:val="20"/>
              </w:rPr>
              <w:t xml:space="preserve">
8703 23 90, </w:t>
            </w:r>
            <w:r>
              <w:br/>
            </w:r>
            <w:r>
              <w:rPr>
                <w:rFonts w:ascii="Times New Roman"/>
                <w:b w:val="false"/>
                <w:i w:val="false"/>
                <w:color w:val="000000"/>
                <w:sz w:val="20"/>
              </w:rPr>
              <w:t xml:space="preserve">
8703 24 90, </w:t>
            </w:r>
            <w:r>
              <w:br/>
            </w:r>
            <w:r>
              <w:rPr>
                <w:rFonts w:ascii="Times New Roman"/>
                <w:b w:val="false"/>
                <w:i w:val="false"/>
                <w:color w:val="000000"/>
                <w:sz w:val="20"/>
              </w:rPr>
              <w:t xml:space="preserve">
8703 31 90, </w:t>
            </w:r>
            <w:r>
              <w:br/>
            </w:r>
            <w:r>
              <w:rPr>
                <w:rFonts w:ascii="Times New Roman"/>
                <w:b w:val="false"/>
                <w:i w:val="false"/>
                <w:color w:val="000000"/>
                <w:sz w:val="20"/>
              </w:rPr>
              <w:t xml:space="preserve">
8703 32 90, </w:t>
            </w:r>
            <w:r>
              <w:br/>
            </w:r>
            <w:r>
              <w:rPr>
                <w:rFonts w:ascii="Times New Roman"/>
                <w:b w:val="false"/>
                <w:i w:val="false"/>
                <w:color w:val="000000"/>
                <w:sz w:val="20"/>
              </w:rPr>
              <w:t xml:space="preserve">
8703 33 90, </w:t>
            </w:r>
            <w:r>
              <w:br/>
            </w:r>
            <w:r>
              <w:rPr>
                <w:rFonts w:ascii="Times New Roman"/>
                <w:b w:val="false"/>
                <w:i w:val="false"/>
                <w:color w:val="000000"/>
                <w:sz w:val="20"/>
              </w:rPr>
              <w:t xml:space="preserve">
8703 90)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34.10.2 (кроме 34.10.25) </w:t>
            </w:r>
          </w:p>
        </w:tc>
      </w:tr>
      <w:tr>
        <w:trPr>
          <w:trHeight w:val="11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Автомобили-самосвалы, </w:t>
            </w:r>
            <w:r>
              <w:br/>
            </w:r>
            <w:r>
              <w:rPr>
                <w:rFonts w:ascii="Times New Roman"/>
                <w:b w:val="false"/>
                <w:i w:val="false"/>
                <w:color w:val="000000"/>
                <w:sz w:val="20"/>
              </w:rPr>
              <w:t xml:space="preserve">
предназначенные для </w:t>
            </w:r>
            <w:r>
              <w:br/>
            </w:r>
            <w:r>
              <w:rPr>
                <w:rFonts w:ascii="Times New Roman"/>
                <w:b w:val="false"/>
                <w:i w:val="false"/>
                <w:color w:val="000000"/>
                <w:sz w:val="20"/>
              </w:rPr>
              <w:t xml:space="preserve">
эксплуатации в условиях </w:t>
            </w:r>
            <w:r>
              <w:br/>
            </w:r>
            <w:r>
              <w:rPr>
                <w:rFonts w:ascii="Times New Roman"/>
                <w:b w:val="false"/>
                <w:i w:val="false"/>
                <w:color w:val="000000"/>
                <w:sz w:val="20"/>
              </w:rPr>
              <w:t xml:space="preserve">
бездорожья,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8704 10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Моторные транспортные </w:t>
            </w:r>
            <w:r>
              <w:br/>
            </w:r>
            <w:r>
              <w:rPr>
                <w:rFonts w:ascii="Times New Roman"/>
                <w:b w:val="false"/>
                <w:i w:val="false"/>
                <w:color w:val="000000"/>
                <w:sz w:val="20"/>
              </w:rPr>
              <w:t xml:space="preserve">
средства для перевозки </w:t>
            </w:r>
            <w:r>
              <w:br/>
            </w:r>
            <w:r>
              <w:rPr>
                <w:rFonts w:ascii="Times New Roman"/>
                <w:b w:val="false"/>
                <w:i w:val="false"/>
                <w:color w:val="000000"/>
                <w:sz w:val="20"/>
              </w:rPr>
              <w:t xml:space="preserve">
грузов,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8704 </w:t>
            </w:r>
            <w:r>
              <w:br/>
            </w:r>
            <w:r>
              <w:rPr>
                <w:rFonts w:ascii="Times New Roman"/>
                <w:b w:val="false"/>
                <w:i w:val="false"/>
                <w:color w:val="000000"/>
                <w:sz w:val="20"/>
              </w:rPr>
              <w:t xml:space="preserve">
(кроме 8704 10, </w:t>
            </w:r>
            <w:r>
              <w:br/>
            </w:r>
            <w:r>
              <w:rPr>
                <w:rFonts w:ascii="Times New Roman"/>
                <w:b w:val="false"/>
                <w:i w:val="false"/>
                <w:color w:val="000000"/>
                <w:sz w:val="20"/>
              </w:rPr>
              <w:t xml:space="preserve">
8704 21 390, </w:t>
            </w:r>
            <w:r>
              <w:br/>
            </w:r>
            <w:r>
              <w:rPr>
                <w:rFonts w:ascii="Times New Roman"/>
                <w:b w:val="false"/>
                <w:i w:val="false"/>
                <w:color w:val="000000"/>
                <w:sz w:val="20"/>
              </w:rPr>
              <w:t xml:space="preserve">
8704 21 990, </w:t>
            </w:r>
            <w:r>
              <w:br/>
            </w:r>
            <w:r>
              <w:rPr>
                <w:rFonts w:ascii="Times New Roman"/>
                <w:b w:val="false"/>
                <w:i w:val="false"/>
                <w:color w:val="000000"/>
                <w:sz w:val="20"/>
              </w:rPr>
              <w:t xml:space="preserve">
8704 22 990, </w:t>
            </w:r>
            <w:r>
              <w:br/>
            </w:r>
            <w:r>
              <w:rPr>
                <w:rFonts w:ascii="Times New Roman"/>
                <w:b w:val="false"/>
                <w:i w:val="false"/>
                <w:color w:val="000000"/>
                <w:sz w:val="20"/>
              </w:rPr>
              <w:t xml:space="preserve">
8704 23 990, </w:t>
            </w:r>
            <w:r>
              <w:br/>
            </w:r>
            <w:r>
              <w:rPr>
                <w:rFonts w:ascii="Times New Roman"/>
                <w:b w:val="false"/>
                <w:i w:val="false"/>
                <w:color w:val="000000"/>
                <w:sz w:val="20"/>
              </w:rPr>
              <w:t xml:space="preserve">
8704 31 390, </w:t>
            </w:r>
            <w:r>
              <w:br/>
            </w:r>
            <w:r>
              <w:rPr>
                <w:rFonts w:ascii="Times New Roman"/>
                <w:b w:val="false"/>
                <w:i w:val="false"/>
                <w:color w:val="000000"/>
                <w:sz w:val="20"/>
              </w:rPr>
              <w:t xml:space="preserve">
8704 31 990, </w:t>
            </w:r>
            <w:r>
              <w:br/>
            </w:r>
            <w:r>
              <w:rPr>
                <w:rFonts w:ascii="Times New Roman"/>
                <w:b w:val="false"/>
                <w:i w:val="false"/>
                <w:color w:val="000000"/>
                <w:sz w:val="20"/>
              </w:rPr>
              <w:t xml:space="preserve">
8704 32 990)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34.10.4 </w:t>
            </w:r>
            <w:r>
              <w:br/>
            </w:r>
            <w:r>
              <w:rPr>
                <w:rFonts w:ascii="Times New Roman"/>
                <w:b w:val="false"/>
                <w:i w:val="false"/>
                <w:color w:val="000000"/>
                <w:sz w:val="20"/>
              </w:rPr>
              <w:t xml:space="preserve">
(кроме </w:t>
            </w:r>
            <w:r>
              <w:br/>
            </w:r>
            <w:r>
              <w:rPr>
                <w:rFonts w:ascii="Times New Roman"/>
                <w:b w:val="false"/>
                <w:i w:val="false"/>
                <w:color w:val="000000"/>
                <w:sz w:val="20"/>
              </w:rPr>
              <w:t xml:space="preserve">
34.10.43)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Моторные транспортные </w:t>
            </w:r>
            <w:r>
              <w:br/>
            </w:r>
            <w:r>
              <w:rPr>
                <w:rFonts w:ascii="Times New Roman"/>
                <w:b w:val="false"/>
                <w:i w:val="false"/>
                <w:color w:val="000000"/>
                <w:sz w:val="20"/>
              </w:rPr>
              <w:t xml:space="preserve">
средства специального </w:t>
            </w:r>
            <w:r>
              <w:br/>
            </w:r>
            <w:r>
              <w:rPr>
                <w:rFonts w:ascii="Times New Roman"/>
                <w:b w:val="false"/>
                <w:i w:val="false"/>
                <w:color w:val="000000"/>
                <w:sz w:val="20"/>
              </w:rPr>
              <w:t xml:space="preserve">
назначения, кроме </w:t>
            </w:r>
            <w:r>
              <w:br/>
            </w:r>
            <w:r>
              <w:rPr>
                <w:rFonts w:ascii="Times New Roman"/>
                <w:b w:val="false"/>
                <w:i w:val="false"/>
                <w:color w:val="000000"/>
                <w:sz w:val="20"/>
              </w:rPr>
              <w:t xml:space="preserve">
используемых для </w:t>
            </w:r>
            <w:r>
              <w:br/>
            </w:r>
            <w:r>
              <w:rPr>
                <w:rFonts w:ascii="Times New Roman"/>
                <w:b w:val="false"/>
                <w:i w:val="false"/>
                <w:color w:val="000000"/>
                <w:sz w:val="20"/>
              </w:rPr>
              <w:t xml:space="preserve">
перевозки пассажиров </w:t>
            </w:r>
            <w:r>
              <w:br/>
            </w:r>
            <w:r>
              <w:rPr>
                <w:rFonts w:ascii="Times New Roman"/>
                <w:b w:val="false"/>
                <w:i w:val="false"/>
                <w:color w:val="000000"/>
                <w:sz w:val="20"/>
              </w:rPr>
              <w:t xml:space="preserve">
или грузов (например, </w:t>
            </w:r>
            <w:r>
              <w:br/>
            </w:r>
            <w:r>
              <w:rPr>
                <w:rFonts w:ascii="Times New Roman"/>
                <w:b w:val="false"/>
                <w:i w:val="false"/>
                <w:color w:val="000000"/>
                <w:sz w:val="20"/>
              </w:rPr>
              <w:t xml:space="preserve">
автомобили грузовые </w:t>
            </w:r>
            <w:r>
              <w:br/>
            </w:r>
            <w:r>
              <w:rPr>
                <w:rFonts w:ascii="Times New Roman"/>
                <w:b w:val="false"/>
                <w:i w:val="false"/>
                <w:color w:val="000000"/>
                <w:sz w:val="20"/>
              </w:rPr>
              <w:t xml:space="preserve">
аварийные, автокраны, </w:t>
            </w:r>
            <w:r>
              <w:br/>
            </w:r>
            <w:r>
              <w:rPr>
                <w:rFonts w:ascii="Times New Roman"/>
                <w:b w:val="false"/>
                <w:i w:val="false"/>
                <w:color w:val="000000"/>
                <w:sz w:val="20"/>
              </w:rPr>
              <w:t xml:space="preserve">
пожарные транспортные </w:t>
            </w:r>
            <w:r>
              <w:br/>
            </w:r>
            <w:r>
              <w:rPr>
                <w:rFonts w:ascii="Times New Roman"/>
                <w:b w:val="false"/>
                <w:i w:val="false"/>
                <w:color w:val="000000"/>
                <w:sz w:val="20"/>
              </w:rPr>
              <w:t xml:space="preserve">
средства, автобетоно- </w:t>
            </w:r>
            <w:r>
              <w:br/>
            </w:r>
            <w:r>
              <w:rPr>
                <w:rFonts w:ascii="Times New Roman"/>
                <w:b w:val="false"/>
                <w:i w:val="false"/>
                <w:color w:val="000000"/>
                <w:sz w:val="20"/>
              </w:rPr>
              <w:t xml:space="preserve">
мешалки, автомобили </w:t>
            </w:r>
            <w:r>
              <w:br/>
            </w:r>
            <w:r>
              <w:rPr>
                <w:rFonts w:ascii="Times New Roman"/>
                <w:b w:val="false"/>
                <w:i w:val="false"/>
                <w:color w:val="000000"/>
                <w:sz w:val="20"/>
              </w:rPr>
              <w:t xml:space="preserve">
для уборки дорог, </w:t>
            </w:r>
            <w:r>
              <w:br/>
            </w:r>
            <w:r>
              <w:rPr>
                <w:rFonts w:ascii="Times New Roman"/>
                <w:b w:val="false"/>
                <w:i w:val="false"/>
                <w:color w:val="000000"/>
                <w:sz w:val="20"/>
              </w:rPr>
              <w:t xml:space="preserve">
поливомоечные </w:t>
            </w:r>
            <w:r>
              <w:br/>
            </w:r>
            <w:r>
              <w:rPr>
                <w:rFonts w:ascii="Times New Roman"/>
                <w:b w:val="false"/>
                <w:i w:val="false"/>
                <w:color w:val="000000"/>
                <w:sz w:val="20"/>
              </w:rPr>
              <w:t xml:space="preserve">
автомобили, </w:t>
            </w:r>
            <w:r>
              <w:br/>
            </w:r>
            <w:r>
              <w:rPr>
                <w:rFonts w:ascii="Times New Roman"/>
                <w:b w:val="false"/>
                <w:i w:val="false"/>
                <w:color w:val="000000"/>
                <w:sz w:val="20"/>
              </w:rPr>
              <w:t xml:space="preserve">
автомастерские, </w:t>
            </w:r>
            <w:r>
              <w:br/>
            </w:r>
            <w:r>
              <w:rPr>
                <w:rFonts w:ascii="Times New Roman"/>
                <w:b w:val="false"/>
                <w:i w:val="false"/>
                <w:color w:val="000000"/>
                <w:sz w:val="20"/>
              </w:rPr>
              <w:t xml:space="preserve">
автомобили с </w:t>
            </w:r>
            <w:r>
              <w:br/>
            </w:r>
            <w:r>
              <w:rPr>
                <w:rFonts w:ascii="Times New Roman"/>
                <w:b w:val="false"/>
                <w:i w:val="false"/>
                <w:color w:val="000000"/>
                <w:sz w:val="20"/>
              </w:rPr>
              <w:t xml:space="preserve">
рентгеновскими </w:t>
            </w:r>
            <w:r>
              <w:br/>
            </w:r>
            <w:r>
              <w:rPr>
                <w:rFonts w:ascii="Times New Roman"/>
                <w:b w:val="false"/>
                <w:i w:val="false"/>
                <w:color w:val="000000"/>
                <w:sz w:val="20"/>
              </w:rPr>
              <w:t xml:space="preserve">
установками),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8705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Шасси с установленными </w:t>
            </w:r>
            <w:r>
              <w:br/>
            </w:r>
            <w:r>
              <w:rPr>
                <w:rFonts w:ascii="Times New Roman"/>
                <w:b w:val="false"/>
                <w:i w:val="false"/>
                <w:color w:val="000000"/>
                <w:sz w:val="20"/>
              </w:rPr>
              <w:t xml:space="preserve">
двигателями для моторных </w:t>
            </w:r>
            <w:r>
              <w:br/>
            </w:r>
            <w:r>
              <w:rPr>
                <w:rFonts w:ascii="Times New Roman"/>
                <w:b w:val="false"/>
                <w:i w:val="false"/>
                <w:color w:val="000000"/>
                <w:sz w:val="20"/>
              </w:rPr>
              <w:t xml:space="preserve">
транспортных средств </w:t>
            </w:r>
            <w:r>
              <w:br/>
            </w:r>
            <w:r>
              <w:rPr>
                <w:rFonts w:ascii="Times New Roman"/>
                <w:b w:val="false"/>
                <w:i w:val="false"/>
                <w:color w:val="000000"/>
                <w:sz w:val="20"/>
              </w:rPr>
              <w:t xml:space="preserve">
товарной позиции 8703, </w:t>
            </w:r>
            <w:r>
              <w:br/>
            </w:r>
            <w:r>
              <w:rPr>
                <w:rFonts w:ascii="Times New Roman"/>
                <w:b w:val="false"/>
                <w:i w:val="false"/>
                <w:color w:val="000000"/>
                <w:sz w:val="20"/>
              </w:rPr>
              <w:t xml:space="preserve">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8706 00 910, из 8706 00 910 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34.10.45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Прицепы и полуприцепы </w:t>
            </w:r>
            <w:r>
              <w:br/>
            </w:r>
            <w:r>
              <w:rPr>
                <w:rFonts w:ascii="Times New Roman"/>
                <w:b w:val="false"/>
                <w:i w:val="false"/>
                <w:color w:val="000000"/>
                <w:sz w:val="20"/>
              </w:rPr>
              <w:t xml:space="preserve">
самозагружающиеся или </w:t>
            </w:r>
            <w:r>
              <w:br/>
            </w:r>
            <w:r>
              <w:rPr>
                <w:rFonts w:ascii="Times New Roman"/>
                <w:b w:val="false"/>
                <w:i w:val="false"/>
                <w:color w:val="000000"/>
                <w:sz w:val="20"/>
              </w:rPr>
              <w:t xml:space="preserve">
саморазгружающиеся </w:t>
            </w:r>
            <w:r>
              <w:br/>
            </w:r>
            <w:r>
              <w:rPr>
                <w:rFonts w:ascii="Times New Roman"/>
                <w:b w:val="false"/>
                <w:i w:val="false"/>
                <w:color w:val="000000"/>
                <w:sz w:val="20"/>
              </w:rPr>
              <w:t xml:space="preserve">
для сельского хозяйства, </w:t>
            </w:r>
            <w:r>
              <w:br/>
            </w:r>
            <w:r>
              <w:rPr>
                <w:rFonts w:ascii="Times New Roman"/>
                <w:b w:val="false"/>
                <w:i w:val="false"/>
                <w:color w:val="000000"/>
                <w:sz w:val="20"/>
              </w:rPr>
              <w:t xml:space="preserve">
новые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8716 20 000 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5692"/>
        <w:gridCol w:w="3548"/>
        <w:gridCol w:w="3117"/>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Аппаратура видеозаписываю- </w:t>
            </w:r>
            <w:r>
              <w:br/>
            </w:r>
            <w:r>
              <w:rPr>
                <w:rFonts w:ascii="Times New Roman"/>
                <w:b w:val="false"/>
                <w:i w:val="false"/>
                <w:color w:val="000000"/>
                <w:sz w:val="20"/>
              </w:rPr>
              <w:t xml:space="preserve">
щая или видеовоспроизво- </w:t>
            </w:r>
            <w:r>
              <w:br/>
            </w:r>
            <w:r>
              <w:rPr>
                <w:rFonts w:ascii="Times New Roman"/>
                <w:b w:val="false"/>
                <w:i w:val="false"/>
                <w:color w:val="000000"/>
                <w:sz w:val="20"/>
              </w:rPr>
              <w:t xml:space="preserve">
дящая, совмещенная или не </w:t>
            </w:r>
            <w:r>
              <w:br/>
            </w:r>
            <w:r>
              <w:rPr>
                <w:rFonts w:ascii="Times New Roman"/>
                <w:b w:val="false"/>
                <w:i w:val="false"/>
                <w:color w:val="000000"/>
                <w:sz w:val="20"/>
              </w:rPr>
              <w:t xml:space="preserve">
совмещенная с видеотюнером для гражданской авиации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8521 10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32.30.31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аппаратура </w:t>
            </w:r>
            <w:r>
              <w:br/>
            </w:r>
            <w:r>
              <w:rPr>
                <w:rFonts w:ascii="Times New Roman"/>
                <w:b w:val="false"/>
                <w:i w:val="false"/>
                <w:color w:val="000000"/>
                <w:sz w:val="20"/>
              </w:rPr>
              <w:t xml:space="preserve">
видеозаписывающая или </w:t>
            </w:r>
            <w:r>
              <w:br/>
            </w:r>
            <w:r>
              <w:rPr>
                <w:rFonts w:ascii="Times New Roman"/>
                <w:b w:val="false"/>
                <w:i w:val="false"/>
                <w:color w:val="000000"/>
                <w:sz w:val="20"/>
              </w:rPr>
              <w:t xml:space="preserve">
видеовоспроизводящая, </w:t>
            </w:r>
            <w:r>
              <w:br/>
            </w:r>
            <w:r>
              <w:rPr>
                <w:rFonts w:ascii="Times New Roman"/>
                <w:b w:val="false"/>
                <w:i w:val="false"/>
                <w:color w:val="000000"/>
                <w:sz w:val="20"/>
              </w:rPr>
              <w:t xml:space="preserve">
совмещенная или не </w:t>
            </w:r>
            <w:r>
              <w:br/>
            </w:r>
            <w:r>
              <w:rPr>
                <w:rFonts w:ascii="Times New Roman"/>
                <w:b w:val="false"/>
                <w:i w:val="false"/>
                <w:color w:val="000000"/>
                <w:sz w:val="20"/>
              </w:rPr>
              <w:t xml:space="preserve">
совмещенная с видеотюнером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8521 90 000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32.30.3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Аппаратура приемная для </w:t>
            </w:r>
            <w:r>
              <w:br/>
            </w:r>
            <w:r>
              <w:rPr>
                <w:rFonts w:ascii="Times New Roman"/>
                <w:b w:val="false"/>
                <w:i w:val="false"/>
                <w:color w:val="000000"/>
                <w:sz w:val="20"/>
              </w:rPr>
              <w:t xml:space="preserve">
радиотелефонной, </w:t>
            </w:r>
            <w:r>
              <w:br/>
            </w:r>
            <w:r>
              <w:rPr>
                <w:rFonts w:ascii="Times New Roman"/>
                <w:b w:val="false"/>
                <w:i w:val="false"/>
                <w:color w:val="000000"/>
                <w:sz w:val="20"/>
              </w:rPr>
              <w:t xml:space="preserve">
радиотелеграфной связи </w:t>
            </w:r>
            <w:r>
              <w:br/>
            </w:r>
            <w:r>
              <w:rPr>
                <w:rFonts w:ascii="Times New Roman"/>
                <w:b w:val="false"/>
                <w:i w:val="false"/>
                <w:color w:val="000000"/>
                <w:sz w:val="20"/>
              </w:rPr>
              <w:t xml:space="preserve">
или радиовещания, совме- </w:t>
            </w:r>
            <w:r>
              <w:br/>
            </w:r>
            <w:r>
              <w:rPr>
                <w:rFonts w:ascii="Times New Roman"/>
                <w:b w:val="false"/>
                <w:i w:val="false"/>
                <w:color w:val="000000"/>
                <w:sz w:val="20"/>
              </w:rPr>
              <w:t xml:space="preserve">
щенная или не совмещенная </w:t>
            </w:r>
            <w:r>
              <w:br/>
            </w:r>
            <w:r>
              <w:rPr>
                <w:rFonts w:ascii="Times New Roman"/>
                <w:b w:val="false"/>
                <w:i w:val="false"/>
                <w:color w:val="000000"/>
                <w:sz w:val="20"/>
              </w:rPr>
              <w:t xml:space="preserve">
в одном корпусе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8527 91 110 0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32.30.44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8527 19 000 0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8527 91 910 0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Устройства электропроиг- </w:t>
            </w:r>
            <w:r>
              <w:br/>
            </w:r>
            <w:r>
              <w:rPr>
                <w:rFonts w:ascii="Times New Roman"/>
                <w:b w:val="false"/>
                <w:i w:val="false"/>
                <w:color w:val="000000"/>
                <w:sz w:val="20"/>
              </w:rPr>
              <w:t xml:space="preserve">
рывающие, проигрыватели </w:t>
            </w:r>
            <w:r>
              <w:br/>
            </w:r>
            <w:r>
              <w:rPr>
                <w:rFonts w:ascii="Times New Roman"/>
                <w:b w:val="false"/>
                <w:i w:val="false"/>
                <w:color w:val="000000"/>
                <w:sz w:val="20"/>
              </w:rPr>
              <w:t xml:space="preserve">
грампластинок, кассетные </w:t>
            </w:r>
            <w:r>
              <w:br/>
            </w:r>
            <w:r>
              <w:rPr>
                <w:rFonts w:ascii="Times New Roman"/>
                <w:b w:val="false"/>
                <w:i w:val="false"/>
                <w:color w:val="000000"/>
                <w:sz w:val="20"/>
              </w:rPr>
              <w:t xml:space="preserve">
плейеры и другая </w:t>
            </w:r>
            <w:r>
              <w:br/>
            </w:r>
            <w:r>
              <w:rPr>
                <w:rFonts w:ascii="Times New Roman"/>
                <w:b w:val="false"/>
                <w:i w:val="false"/>
                <w:color w:val="000000"/>
                <w:sz w:val="20"/>
              </w:rPr>
              <w:t xml:space="preserve">
звуковоспроизводящая </w:t>
            </w:r>
            <w:r>
              <w:br/>
            </w:r>
            <w:r>
              <w:rPr>
                <w:rFonts w:ascii="Times New Roman"/>
                <w:b w:val="false"/>
                <w:i w:val="false"/>
                <w:color w:val="000000"/>
                <w:sz w:val="20"/>
              </w:rPr>
              <w:t xml:space="preserve">
аппаратура, не имеющая </w:t>
            </w:r>
            <w:r>
              <w:br/>
            </w:r>
            <w:r>
              <w:rPr>
                <w:rFonts w:ascii="Times New Roman"/>
                <w:b w:val="false"/>
                <w:i w:val="false"/>
                <w:color w:val="000000"/>
                <w:sz w:val="20"/>
              </w:rPr>
              <w:t xml:space="preserve">
звукозаписывающих </w:t>
            </w:r>
            <w:r>
              <w:br/>
            </w:r>
            <w:r>
              <w:rPr>
                <w:rFonts w:ascii="Times New Roman"/>
                <w:b w:val="false"/>
                <w:i w:val="false"/>
                <w:color w:val="000000"/>
                <w:sz w:val="20"/>
              </w:rPr>
              <w:t xml:space="preserve">
устройств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8519 89 900 0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32.30.31 </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Магнитофоны и прочая </w:t>
            </w:r>
            <w:r>
              <w:br/>
            </w:r>
            <w:r>
              <w:rPr>
                <w:rFonts w:ascii="Times New Roman"/>
                <w:b w:val="false"/>
                <w:i w:val="false"/>
                <w:color w:val="000000"/>
                <w:sz w:val="20"/>
              </w:rPr>
              <w:t xml:space="preserve">
звукозаписывающая </w:t>
            </w:r>
            <w:r>
              <w:br/>
            </w:r>
            <w:r>
              <w:rPr>
                <w:rFonts w:ascii="Times New Roman"/>
                <w:b w:val="false"/>
                <w:i w:val="false"/>
                <w:color w:val="000000"/>
                <w:sz w:val="20"/>
              </w:rPr>
              <w:t xml:space="preserve">
аппаратура, включающая </w:t>
            </w:r>
            <w:r>
              <w:br/>
            </w:r>
            <w:r>
              <w:rPr>
                <w:rFonts w:ascii="Times New Roman"/>
                <w:b w:val="false"/>
                <w:i w:val="false"/>
                <w:color w:val="000000"/>
                <w:sz w:val="20"/>
              </w:rPr>
              <w:t xml:space="preserve">
или не включающая </w:t>
            </w:r>
            <w:r>
              <w:br/>
            </w:r>
            <w:r>
              <w:rPr>
                <w:rFonts w:ascii="Times New Roman"/>
                <w:b w:val="false"/>
                <w:i w:val="false"/>
                <w:color w:val="000000"/>
                <w:sz w:val="20"/>
              </w:rPr>
              <w:t xml:space="preserve">
звуковоспроизводящие </w:t>
            </w:r>
            <w:r>
              <w:br/>
            </w:r>
            <w:r>
              <w:rPr>
                <w:rFonts w:ascii="Times New Roman"/>
                <w:b w:val="false"/>
                <w:i w:val="false"/>
                <w:color w:val="000000"/>
                <w:sz w:val="20"/>
              </w:rPr>
              <w:t xml:space="preserve">
устройства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8519 50 000 0,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32.30.32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8519 81 540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8528 </w:t>
            </w:r>
            <w:r>
              <w:br/>
            </w:r>
            <w:r>
              <w:rPr>
                <w:rFonts w:ascii="Times New Roman"/>
                <w:b w:val="false"/>
                <w:i w:val="false"/>
                <w:color w:val="000000"/>
                <w:sz w:val="20"/>
              </w:rPr>
              <w:t xml:space="preserve">
8528 72, </w:t>
            </w:r>
            <w:r>
              <w:br/>
            </w:r>
            <w:r>
              <w:rPr>
                <w:rFonts w:ascii="Times New Roman"/>
                <w:b w:val="false"/>
                <w:i w:val="false"/>
                <w:color w:val="000000"/>
                <w:sz w:val="20"/>
              </w:rPr>
              <w:t xml:space="preserve">
8528 72 100 0, 8528 72 200, 8528 72 580 0, 8528 72 560 0, 8528 72 620 3, 8528 72 520 0, 8528 72 540 0, 8528 72 620 2, 8528 72 620 9, 8528 72 660 0, 8528 73 000 0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32.30.20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стиральные, бытовые </w:t>
            </w:r>
            <w:r>
              <w:br/>
            </w:r>
            <w:r>
              <w:rPr>
                <w:rFonts w:ascii="Times New Roman"/>
                <w:b w:val="false"/>
                <w:i w:val="false"/>
                <w:color w:val="000000"/>
                <w:sz w:val="20"/>
              </w:rPr>
              <w:t xml:space="preserve">
или для прачечных, включая </w:t>
            </w:r>
            <w:r>
              <w:br/>
            </w:r>
            <w:r>
              <w:rPr>
                <w:rFonts w:ascii="Times New Roman"/>
                <w:b w:val="false"/>
                <w:i w:val="false"/>
                <w:color w:val="000000"/>
                <w:sz w:val="20"/>
              </w:rPr>
              <w:t xml:space="preserve">
машины, оснащенные отжим- </w:t>
            </w:r>
            <w:r>
              <w:br/>
            </w:r>
            <w:r>
              <w:rPr>
                <w:rFonts w:ascii="Times New Roman"/>
                <w:b w:val="false"/>
                <w:i w:val="false"/>
                <w:color w:val="000000"/>
                <w:sz w:val="20"/>
              </w:rPr>
              <w:t xml:space="preserve">
ным устройством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8450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29.71.13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Резервуары, цистерны, баки </w:t>
            </w:r>
            <w:r>
              <w:br/>
            </w:r>
            <w:r>
              <w:rPr>
                <w:rFonts w:ascii="Times New Roman"/>
                <w:b w:val="false"/>
                <w:i w:val="false"/>
                <w:color w:val="000000"/>
                <w:sz w:val="20"/>
              </w:rPr>
              <w:t xml:space="preserve">
и аналогичные емкости из </w:t>
            </w:r>
            <w:r>
              <w:br/>
            </w:r>
            <w:r>
              <w:rPr>
                <w:rFonts w:ascii="Times New Roman"/>
                <w:b w:val="false"/>
                <w:i w:val="false"/>
                <w:color w:val="000000"/>
                <w:sz w:val="20"/>
              </w:rPr>
              <w:t xml:space="preserve">
черных металлов для </w:t>
            </w:r>
            <w:r>
              <w:br/>
            </w:r>
            <w:r>
              <w:rPr>
                <w:rFonts w:ascii="Times New Roman"/>
                <w:b w:val="false"/>
                <w:i w:val="false"/>
                <w:color w:val="000000"/>
                <w:sz w:val="20"/>
              </w:rPr>
              <w:t xml:space="preserve">
любых веществ (кроме </w:t>
            </w:r>
            <w:r>
              <w:br/>
            </w:r>
            <w:r>
              <w:rPr>
                <w:rFonts w:ascii="Times New Roman"/>
                <w:b w:val="false"/>
                <w:i w:val="false"/>
                <w:color w:val="000000"/>
                <w:sz w:val="20"/>
              </w:rPr>
              <w:t xml:space="preserve">
сжатого или сжиженного </w:t>
            </w:r>
            <w:r>
              <w:br/>
            </w:r>
            <w:r>
              <w:rPr>
                <w:rFonts w:ascii="Times New Roman"/>
                <w:b w:val="false"/>
                <w:i w:val="false"/>
                <w:color w:val="000000"/>
                <w:sz w:val="20"/>
              </w:rPr>
              <w:t xml:space="preserve">
газа) вместимостью более </w:t>
            </w:r>
            <w:r>
              <w:br/>
            </w:r>
            <w:r>
              <w:rPr>
                <w:rFonts w:ascii="Times New Roman"/>
                <w:b w:val="false"/>
                <w:i w:val="false"/>
                <w:color w:val="000000"/>
                <w:sz w:val="20"/>
              </w:rPr>
              <w:t xml:space="preserve">
300 л, с облицовкой или </w:t>
            </w:r>
            <w:r>
              <w:br/>
            </w:r>
            <w:r>
              <w:rPr>
                <w:rFonts w:ascii="Times New Roman"/>
                <w:b w:val="false"/>
                <w:i w:val="false"/>
                <w:color w:val="000000"/>
                <w:sz w:val="20"/>
              </w:rPr>
              <w:t xml:space="preserve">
теплоизоляцией или без </w:t>
            </w:r>
            <w:r>
              <w:br/>
            </w:r>
            <w:r>
              <w:rPr>
                <w:rFonts w:ascii="Times New Roman"/>
                <w:b w:val="false"/>
                <w:i w:val="false"/>
                <w:color w:val="000000"/>
                <w:sz w:val="20"/>
              </w:rPr>
              <w:t xml:space="preserve">
них, но без механического </w:t>
            </w:r>
            <w:r>
              <w:br/>
            </w:r>
            <w:r>
              <w:rPr>
                <w:rFonts w:ascii="Times New Roman"/>
                <w:b w:val="false"/>
                <w:i w:val="false"/>
                <w:color w:val="000000"/>
                <w:sz w:val="20"/>
              </w:rPr>
              <w:t xml:space="preserve">
или теплотехнического </w:t>
            </w:r>
            <w:r>
              <w:br/>
            </w:r>
            <w:r>
              <w:rPr>
                <w:rFonts w:ascii="Times New Roman"/>
                <w:b w:val="false"/>
                <w:i w:val="false"/>
                <w:color w:val="000000"/>
                <w:sz w:val="20"/>
              </w:rPr>
              <w:t xml:space="preserve">
оборудования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7309 00 100 0 </w:t>
            </w:r>
            <w:r>
              <w:br/>
            </w:r>
            <w:r>
              <w:rPr>
                <w:rFonts w:ascii="Times New Roman"/>
                <w:b w:val="false"/>
                <w:i w:val="false"/>
                <w:color w:val="000000"/>
                <w:sz w:val="20"/>
              </w:rPr>
              <w:t xml:space="preserve">
7309 00 300 0 </w:t>
            </w:r>
            <w:r>
              <w:br/>
            </w:r>
            <w:r>
              <w:rPr>
                <w:rFonts w:ascii="Times New Roman"/>
                <w:b w:val="false"/>
                <w:i w:val="false"/>
                <w:color w:val="000000"/>
                <w:sz w:val="20"/>
              </w:rPr>
              <w:t xml:space="preserve">
7309 00 590 0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2821 11 </w:t>
            </w:r>
            <w:r>
              <w:br/>
            </w:r>
            <w:r>
              <w:rPr>
                <w:rFonts w:ascii="Times New Roman"/>
                <w:b w:val="false"/>
                <w:i w:val="false"/>
                <w:color w:val="000000"/>
                <w:sz w:val="20"/>
              </w:rPr>
              <w:t xml:space="preserve">
2821 12.30 </w:t>
            </w:r>
            <w:r>
              <w:br/>
            </w:r>
            <w:r>
              <w:rPr>
                <w:rFonts w:ascii="Times New Roman"/>
                <w:b w:val="false"/>
                <w:i w:val="false"/>
                <w:color w:val="000000"/>
                <w:sz w:val="20"/>
              </w:rPr>
              <w:t xml:space="preserve">
2821 11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Емкости для сжатого </w:t>
            </w:r>
            <w:r>
              <w:br/>
            </w:r>
            <w:r>
              <w:rPr>
                <w:rFonts w:ascii="Times New Roman"/>
                <w:b w:val="false"/>
                <w:i w:val="false"/>
                <w:color w:val="000000"/>
                <w:sz w:val="20"/>
              </w:rPr>
              <w:t xml:space="preserve">
или сжиженного газа из </w:t>
            </w:r>
            <w:r>
              <w:br/>
            </w:r>
            <w:r>
              <w:rPr>
                <w:rFonts w:ascii="Times New Roman"/>
                <w:b w:val="false"/>
                <w:i w:val="false"/>
                <w:color w:val="000000"/>
                <w:sz w:val="20"/>
              </w:rPr>
              <w:t xml:space="preserve">
черных металлов, прочие, </w:t>
            </w:r>
            <w:r>
              <w:br/>
            </w:r>
            <w:r>
              <w:rPr>
                <w:rFonts w:ascii="Times New Roman"/>
                <w:b w:val="false"/>
                <w:i w:val="false"/>
                <w:color w:val="000000"/>
                <w:sz w:val="20"/>
              </w:rPr>
              <w:t xml:space="preserve">
вместимостью 1000 л или </w:t>
            </w:r>
            <w:r>
              <w:br/>
            </w:r>
            <w:r>
              <w:rPr>
                <w:rFonts w:ascii="Times New Roman"/>
                <w:b w:val="false"/>
                <w:i w:val="false"/>
                <w:color w:val="000000"/>
                <w:sz w:val="20"/>
              </w:rPr>
              <w:t xml:space="preserve">
более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7311 00 990 0 </w:t>
            </w:r>
            <w:r>
              <w:br/>
            </w: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2821 30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Водяные котлы с </w:t>
            </w:r>
            <w:r>
              <w:br/>
            </w:r>
            <w:r>
              <w:rPr>
                <w:rFonts w:ascii="Times New Roman"/>
                <w:b w:val="false"/>
                <w:i w:val="false"/>
                <w:color w:val="000000"/>
                <w:sz w:val="20"/>
              </w:rPr>
              <w:t xml:space="preserve">
пароперегревателем, не для </w:t>
            </w:r>
            <w:r>
              <w:br/>
            </w:r>
            <w:r>
              <w:rPr>
                <w:rFonts w:ascii="Times New Roman"/>
                <w:b w:val="false"/>
                <w:i w:val="false"/>
                <w:color w:val="000000"/>
                <w:sz w:val="20"/>
              </w:rPr>
              <w:t xml:space="preserve">
судового оборудования; </w:t>
            </w:r>
            <w:r>
              <w:br/>
            </w:r>
            <w:r>
              <w:rPr>
                <w:rFonts w:ascii="Times New Roman"/>
                <w:b w:val="false"/>
                <w:i w:val="false"/>
                <w:color w:val="000000"/>
                <w:sz w:val="20"/>
              </w:rPr>
              <w:t xml:space="preserve">
части котлов паровых и с </w:t>
            </w:r>
            <w:r>
              <w:br/>
            </w:r>
            <w:r>
              <w:rPr>
                <w:rFonts w:ascii="Times New Roman"/>
                <w:b w:val="false"/>
                <w:i w:val="false"/>
                <w:color w:val="000000"/>
                <w:sz w:val="20"/>
              </w:rPr>
              <w:t xml:space="preserve">
пароперегревателем, не для </w:t>
            </w:r>
            <w:r>
              <w:br/>
            </w:r>
            <w:r>
              <w:rPr>
                <w:rFonts w:ascii="Times New Roman"/>
                <w:b w:val="false"/>
                <w:i w:val="false"/>
                <w:color w:val="000000"/>
                <w:sz w:val="20"/>
              </w:rPr>
              <w:t xml:space="preserve">
судового оборудования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8402 20 000 9 </w:t>
            </w:r>
            <w:r>
              <w:br/>
            </w:r>
            <w:r>
              <w:rPr>
                <w:rFonts w:ascii="Times New Roman"/>
                <w:b w:val="false"/>
                <w:i w:val="false"/>
                <w:color w:val="000000"/>
                <w:sz w:val="20"/>
              </w:rPr>
              <w:t xml:space="preserve">
8402 90 000 9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2830 11 </w:t>
            </w:r>
            <w:r>
              <w:br/>
            </w:r>
            <w:r>
              <w:rPr>
                <w:rFonts w:ascii="Times New Roman"/>
                <w:b w:val="false"/>
                <w:i w:val="false"/>
                <w:color w:val="000000"/>
                <w:sz w:val="20"/>
              </w:rPr>
              <w:t xml:space="preserve">
2830 13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Вспомогательное </w:t>
            </w:r>
            <w:r>
              <w:br/>
            </w:r>
            <w:r>
              <w:rPr>
                <w:rFonts w:ascii="Times New Roman"/>
                <w:b w:val="false"/>
                <w:i w:val="false"/>
                <w:color w:val="000000"/>
                <w:sz w:val="20"/>
              </w:rPr>
              <w:t xml:space="preserve">
оборудование для </w:t>
            </w:r>
            <w:r>
              <w:br/>
            </w:r>
            <w:r>
              <w:rPr>
                <w:rFonts w:ascii="Times New Roman"/>
                <w:b w:val="false"/>
                <w:i w:val="false"/>
                <w:color w:val="000000"/>
                <w:sz w:val="20"/>
              </w:rPr>
              <w:t xml:space="preserve">
использования с </w:t>
            </w:r>
            <w:r>
              <w:br/>
            </w:r>
            <w:r>
              <w:rPr>
                <w:rFonts w:ascii="Times New Roman"/>
                <w:b w:val="false"/>
                <w:i w:val="false"/>
                <w:color w:val="000000"/>
                <w:sz w:val="20"/>
              </w:rPr>
              <w:t xml:space="preserve">
котлами товарной позиции </w:t>
            </w:r>
            <w:r>
              <w:br/>
            </w:r>
            <w:r>
              <w:rPr>
                <w:rFonts w:ascii="Times New Roman"/>
                <w:b w:val="false"/>
                <w:i w:val="false"/>
                <w:color w:val="000000"/>
                <w:sz w:val="20"/>
              </w:rPr>
              <w:t xml:space="preserve">
8402 или 8403 (например, </w:t>
            </w:r>
            <w:r>
              <w:br/>
            </w:r>
            <w:r>
              <w:rPr>
                <w:rFonts w:ascii="Times New Roman"/>
                <w:b w:val="false"/>
                <w:i w:val="false"/>
                <w:color w:val="000000"/>
                <w:sz w:val="20"/>
              </w:rPr>
              <w:t xml:space="preserve">
экономайзеры, </w:t>
            </w:r>
            <w:r>
              <w:br/>
            </w:r>
            <w:r>
              <w:rPr>
                <w:rFonts w:ascii="Times New Roman"/>
                <w:b w:val="false"/>
                <w:i w:val="false"/>
                <w:color w:val="000000"/>
                <w:sz w:val="20"/>
              </w:rPr>
              <w:t xml:space="preserve">
пароперегреватели, </w:t>
            </w:r>
            <w:r>
              <w:br/>
            </w:r>
            <w:r>
              <w:rPr>
                <w:rFonts w:ascii="Times New Roman"/>
                <w:b w:val="false"/>
                <w:i w:val="false"/>
                <w:color w:val="000000"/>
                <w:sz w:val="20"/>
              </w:rPr>
              <w:t xml:space="preserve">
сажеудалители, газовые </w:t>
            </w:r>
            <w:r>
              <w:br/>
            </w:r>
            <w:r>
              <w:rPr>
                <w:rFonts w:ascii="Times New Roman"/>
                <w:b w:val="false"/>
                <w:i w:val="false"/>
                <w:color w:val="000000"/>
                <w:sz w:val="20"/>
              </w:rPr>
              <w:t xml:space="preserve">
рекуператоры)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8404 10 000 0 </w:t>
            </w:r>
            <w:r>
              <w:br/>
            </w:r>
            <w:r>
              <w:rPr>
                <w:rFonts w:ascii="Times New Roman"/>
                <w:b w:val="false"/>
                <w:i w:val="false"/>
                <w:color w:val="000000"/>
                <w:sz w:val="20"/>
              </w:rPr>
              <w:t xml:space="preserve">
8404 90 000 0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2830 12 </w:t>
            </w:r>
            <w:r>
              <w:br/>
            </w:r>
            <w:r>
              <w:rPr>
                <w:rFonts w:ascii="Times New Roman"/>
                <w:b w:val="false"/>
                <w:i w:val="false"/>
                <w:color w:val="000000"/>
                <w:sz w:val="20"/>
              </w:rPr>
              <w:t xml:space="preserve">
2830 12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оборудование </w:t>
            </w:r>
            <w:r>
              <w:br/>
            </w:r>
            <w:r>
              <w:rPr>
                <w:rFonts w:ascii="Times New Roman"/>
                <w:b w:val="false"/>
                <w:i w:val="false"/>
                <w:color w:val="000000"/>
                <w:sz w:val="20"/>
              </w:rPr>
              <w:t xml:space="preserve">
промышленное или </w:t>
            </w:r>
            <w:r>
              <w:br/>
            </w:r>
            <w:r>
              <w:rPr>
                <w:rFonts w:ascii="Times New Roman"/>
                <w:b w:val="false"/>
                <w:i w:val="false"/>
                <w:color w:val="000000"/>
                <w:sz w:val="20"/>
              </w:rPr>
              <w:t xml:space="preserve">
лабораторное </w:t>
            </w:r>
            <w:r>
              <w:br/>
            </w:r>
            <w:r>
              <w:rPr>
                <w:rFonts w:ascii="Times New Roman"/>
                <w:b w:val="false"/>
                <w:i w:val="false"/>
                <w:color w:val="000000"/>
                <w:sz w:val="20"/>
              </w:rPr>
              <w:t xml:space="preserve">
с электрическим или </w:t>
            </w:r>
            <w:r>
              <w:br/>
            </w:r>
            <w:r>
              <w:rPr>
                <w:rFonts w:ascii="Times New Roman"/>
                <w:b w:val="false"/>
                <w:i w:val="false"/>
                <w:color w:val="000000"/>
                <w:sz w:val="20"/>
              </w:rPr>
              <w:t xml:space="preserve">
неэлектрическим нагревом </w:t>
            </w:r>
            <w:r>
              <w:br/>
            </w:r>
            <w:r>
              <w:rPr>
                <w:rFonts w:ascii="Times New Roman"/>
                <w:b w:val="false"/>
                <w:i w:val="false"/>
                <w:color w:val="000000"/>
                <w:sz w:val="20"/>
              </w:rPr>
              <w:t xml:space="preserve">
(исключая печи, камеры и </w:t>
            </w:r>
            <w:r>
              <w:br/>
            </w:r>
            <w:r>
              <w:rPr>
                <w:rFonts w:ascii="Times New Roman"/>
                <w:b w:val="false"/>
                <w:i w:val="false"/>
                <w:color w:val="000000"/>
                <w:sz w:val="20"/>
              </w:rPr>
              <w:t xml:space="preserve">
другое оборудование </w:t>
            </w:r>
            <w:r>
              <w:br/>
            </w:r>
            <w:r>
              <w:rPr>
                <w:rFonts w:ascii="Times New Roman"/>
                <w:b w:val="false"/>
                <w:i w:val="false"/>
                <w:color w:val="000000"/>
                <w:sz w:val="20"/>
              </w:rPr>
              <w:t xml:space="preserve">
товарной позиции 8514) для </w:t>
            </w:r>
            <w:r>
              <w:br/>
            </w:r>
            <w:r>
              <w:rPr>
                <w:rFonts w:ascii="Times New Roman"/>
                <w:b w:val="false"/>
                <w:i w:val="false"/>
                <w:color w:val="000000"/>
                <w:sz w:val="20"/>
              </w:rPr>
              <w:t xml:space="preserve">
обработки материалов в </w:t>
            </w:r>
            <w:r>
              <w:br/>
            </w:r>
            <w:r>
              <w:rPr>
                <w:rFonts w:ascii="Times New Roman"/>
                <w:b w:val="false"/>
                <w:i w:val="false"/>
                <w:color w:val="000000"/>
                <w:sz w:val="20"/>
              </w:rPr>
              <w:t xml:space="preserve">
процессе, с изменением </w:t>
            </w:r>
            <w:r>
              <w:br/>
            </w:r>
            <w:r>
              <w:rPr>
                <w:rFonts w:ascii="Times New Roman"/>
                <w:b w:val="false"/>
                <w:i w:val="false"/>
                <w:color w:val="000000"/>
                <w:sz w:val="20"/>
              </w:rPr>
              <w:t xml:space="preserve">
температуры, таком как </w:t>
            </w:r>
            <w:r>
              <w:br/>
            </w:r>
            <w:r>
              <w:rPr>
                <w:rFonts w:ascii="Times New Roman"/>
                <w:b w:val="false"/>
                <w:i w:val="false"/>
                <w:color w:val="000000"/>
                <w:sz w:val="20"/>
              </w:rPr>
              <w:t xml:space="preserve">
нагрев, варка, жарение, </w:t>
            </w:r>
            <w:r>
              <w:br/>
            </w:r>
            <w:r>
              <w:rPr>
                <w:rFonts w:ascii="Times New Roman"/>
                <w:b w:val="false"/>
                <w:i w:val="false"/>
                <w:color w:val="000000"/>
                <w:sz w:val="20"/>
              </w:rPr>
              <w:t xml:space="preserve">
дистилляция, ректификация, </w:t>
            </w:r>
            <w:r>
              <w:br/>
            </w:r>
            <w:r>
              <w:rPr>
                <w:rFonts w:ascii="Times New Roman"/>
                <w:b w:val="false"/>
                <w:i w:val="false"/>
                <w:color w:val="000000"/>
                <w:sz w:val="20"/>
              </w:rPr>
              <w:t xml:space="preserve">
стерилизация, пастеризация, </w:t>
            </w:r>
            <w:r>
              <w:br/>
            </w:r>
            <w:r>
              <w:rPr>
                <w:rFonts w:ascii="Times New Roman"/>
                <w:b w:val="false"/>
                <w:i w:val="false"/>
                <w:color w:val="000000"/>
                <w:sz w:val="20"/>
              </w:rPr>
              <w:t xml:space="preserve">
пропаривание, сушка, </w:t>
            </w:r>
            <w:r>
              <w:br/>
            </w:r>
            <w:r>
              <w:rPr>
                <w:rFonts w:ascii="Times New Roman"/>
                <w:b w:val="false"/>
                <w:i w:val="false"/>
                <w:color w:val="000000"/>
                <w:sz w:val="20"/>
              </w:rPr>
              <w:t xml:space="preserve">
выпаривание, </w:t>
            </w:r>
            <w:r>
              <w:br/>
            </w:r>
            <w:r>
              <w:rPr>
                <w:rFonts w:ascii="Times New Roman"/>
                <w:b w:val="false"/>
                <w:i w:val="false"/>
                <w:color w:val="000000"/>
                <w:sz w:val="20"/>
              </w:rPr>
              <w:t xml:space="preserve">
конденсирование или </w:t>
            </w:r>
            <w:r>
              <w:br/>
            </w:r>
            <w:r>
              <w:rPr>
                <w:rFonts w:ascii="Times New Roman"/>
                <w:b w:val="false"/>
                <w:i w:val="false"/>
                <w:color w:val="000000"/>
                <w:sz w:val="20"/>
              </w:rPr>
              <w:t xml:space="preserve">
охлаждение, за исключением </w:t>
            </w:r>
            <w:r>
              <w:br/>
            </w:r>
            <w:r>
              <w:rPr>
                <w:rFonts w:ascii="Times New Roman"/>
                <w:b w:val="false"/>
                <w:i w:val="false"/>
                <w:color w:val="000000"/>
                <w:sz w:val="20"/>
              </w:rPr>
              <w:t xml:space="preserve">
машин и оборудования, </w:t>
            </w:r>
            <w:r>
              <w:br/>
            </w:r>
            <w:r>
              <w:rPr>
                <w:rFonts w:ascii="Times New Roman"/>
                <w:b w:val="false"/>
                <w:i w:val="false"/>
                <w:color w:val="000000"/>
                <w:sz w:val="20"/>
              </w:rPr>
              <w:t xml:space="preserve">
используемых в бытовых </w:t>
            </w:r>
            <w:r>
              <w:br/>
            </w:r>
            <w:r>
              <w:rPr>
                <w:rFonts w:ascii="Times New Roman"/>
                <w:b w:val="false"/>
                <w:i w:val="false"/>
                <w:color w:val="000000"/>
                <w:sz w:val="20"/>
              </w:rPr>
              <w:t xml:space="preserve">
целях; водонагреватели безынерционные или тепловые водяные аккумуляторы, неэлектрические; прочее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8419 89 989 0 </w:t>
            </w:r>
            <w:r>
              <w:br/>
            </w: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2924 40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Аппараты для дистилляции </w:t>
            </w:r>
            <w:r>
              <w:br/>
            </w:r>
            <w:r>
              <w:rPr>
                <w:rFonts w:ascii="Times New Roman"/>
                <w:b w:val="false"/>
                <w:i w:val="false"/>
                <w:color w:val="000000"/>
                <w:sz w:val="20"/>
              </w:rPr>
              <w:t xml:space="preserve">
и ректификации: прочие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8419 40 000 9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29.24.11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Теплообменники, за </w:t>
            </w:r>
            <w:r>
              <w:br/>
            </w:r>
            <w:r>
              <w:rPr>
                <w:rFonts w:ascii="Times New Roman"/>
                <w:b w:val="false"/>
                <w:i w:val="false"/>
                <w:color w:val="000000"/>
                <w:sz w:val="20"/>
              </w:rPr>
              <w:t xml:space="preserve">
исключением используемых в </w:t>
            </w:r>
            <w:r>
              <w:br/>
            </w:r>
            <w:r>
              <w:rPr>
                <w:rFonts w:ascii="Times New Roman"/>
                <w:b w:val="false"/>
                <w:i w:val="false"/>
                <w:color w:val="000000"/>
                <w:sz w:val="20"/>
              </w:rPr>
              <w:t xml:space="preserve">
гражданской авиации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8419 50 000 0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29.23.11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оборудование </w:t>
            </w:r>
            <w:r>
              <w:br/>
            </w:r>
            <w:r>
              <w:rPr>
                <w:rFonts w:ascii="Times New Roman"/>
                <w:b w:val="false"/>
                <w:i w:val="false"/>
                <w:color w:val="000000"/>
                <w:sz w:val="20"/>
              </w:rPr>
              <w:t xml:space="preserve">
промышленное или лаборатор- </w:t>
            </w:r>
            <w:r>
              <w:br/>
            </w:r>
            <w:r>
              <w:rPr>
                <w:rFonts w:ascii="Times New Roman"/>
                <w:b w:val="false"/>
                <w:i w:val="false"/>
                <w:color w:val="000000"/>
                <w:sz w:val="20"/>
              </w:rPr>
              <w:t xml:space="preserve">
ное с электрическим или </w:t>
            </w:r>
            <w:r>
              <w:br/>
            </w:r>
            <w:r>
              <w:rPr>
                <w:rFonts w:ascii="Times New Roman"/>
                <w:b w:val="false"/>
                <w:i w:val="false"/>
                <w:color w:val="000000"/>
                <w:sz w:val="20"/>
              </w:rPr>
              <w:t xml:space="preserve">
неэлектрическим нагревом </w:t>
            </w:r>
            <w:r>
              <w:br/>
            </w:r>
            <w:r>
              <w:rPr>
                <w:rFonts w:ascii="Times New Roman"/>
                <w:b w:val="false"/>
                <w:i w:val="false"/>
                <w:color w:val="000000"/>
                <w:sz w:val="20"/>
              </w:rPr>
              <w:t xml:space="preserve">
(исключая печи, камеры и </w:t>
            </w:r>
            <w:r>
              <w:br/>
            </w:r>
            <w:r>
              <w:rPr>
                <w:rFonts w:ascii="Times New Roman"/>
                <w:b w:val="false"/>
                <w:i w:val="false"/>
                <w:color w:val="000000"/>
                <w:sz w:val="20"/>
              </w:rPr>
              <w:t xml:space="preserve">
другое оборудование </w:t>
            </w:r>
            <w:r>
              <w:br/>
            </w:r>
            <w:r>
              <w:rPr>
                <w:rFonts w:ascii="Times New Roman"/>
                <w:b w:val="false"/>
                <w:i w:val="false"/>
                <w:color w:val="000000"/>
                <w:sz w:val="20"/>
              </w:rPr>
              <w:t xml:space="preserve">
товарной позиции 8514) для </w:t>
            </w:r>
            <w:r>
              <w:br/>
            </w:r>
            <w:r>
              <w:rPr>
                <w:rFonts w:ascii="Times New Roman"/>
                <w:b w:val="false"/>
                <w:i w:val="false"/>
                <w:color w:val="000000"/>
                <w:sz w:val="20"/>
              </w:rPr>
              <w:t xml:space="preserve">
обработки материалов в </w:t>
            </w:r>
            <w:r>
              <w:br/>
            </w:r>
            <w:r>
              <w:rPr>
                <w:rFonts w:ascii="Times New Roman"/>
                <w:b w:val="false"/>
                <w:i w:val="false"/>
                <w:color w:val="000000"/>
                <w:sz w:val="20"/>
              </w:rPr>
              <w:t xml:space="preserve">
процессе с изменением </w:t>
            </w:r>
            <w:r>
              <w:br/>
            </w:r>
            <w:r>
              <w:rPr>
                <w:rFonts w:ascii="Times New Roman"/>
                <w:b w:val="false"/>
                <w:i w:val="false"/>
                <w:color w:val="000000"/>
                <w:sz w:val="20"/>
              </w:rPr>
              <w:t xml:space="preserve">
температуры, таком как </w:t>
            </w:r>
            <w:r>
              <w:br/>
            </w:r>
            <w:r>
              <w:rPr>
                <w:rFonts w:ascii="Times New Roman"/>
                <w:b w:val="false"/>
                <w:i w:val="false"/>
                <w:color w:val="000000"/>
                <w:sz w:val="20"/>
              </w:rPr>
              <w:t xml:space="preserve">
нагрев, варка, жаренье, </w:t>
            </w:r>
            <w:r>
              <w:br/>
            </w:r>
            <w:r>
              <w:rPr>
                <w:rFonts w:ascii="Times New Roman"/>
                <w:b w:val="false"/>
                <w:i w:val="false"/>
                <w:color w:val="000000"/>
                <w:sz w:val="20"/>
              </w:rPr>
              <w:t xml:space="preserve">
дистилляция, ректификация, </w:t>
            </w:r>
            <w:r>
              <w:br/>
            </w:r>
            <w:r>
              <w:rPr>
                <w:rFonts w:ascii="Times New Roman"/>
                <w:b w:val="false"/>
                <w:i w:val="false"/>
                <w:color w:val="000000"/>
                <w:sz w:val="20"/>
              </w:rPr>
              <w:t xml:space="preserve">
стерилизация, пастеризация, </w:t>
            </w:r>
            <w:r>
              <w:br/>
            </w:r>
            <w:r>
              <w:rPr>
                <w:rFonts w:ascii="Times New Roman"/>
                <w:b w:val="false"/>
                <w:i w:val="false"/>
                <w:color w:val="000000"/>
                <w:sz w:val="20"/>
              </w:rPr>
              <w:t xml:space="preserve">
пропаривание, сушка, выпа- </w:t>
            </w:r>
            <w:r>
              <w:br/>
            </w:r>
            <w:r>
              <w:rPr>
                <w:rFonts w:ascii="Times New Roman"/>
                <w:b w:val="false"/>
                <w:i w:val="false"/>
                <w:color w:val="000000"/>
                <w:sz w:val="20"/>
              </w:rPr>
              <w:t xml:space="preserve">
ривание, конденсирование </w:t>
            </w:r>
            <w:r>
              <w:br/>
            </w:r>
            <w:r>
              <w:rPr>
                <w:rFonts w:ascii="Times New Roman"/>
                <w:b w:val="false"/>
                <w:i w:val="false"/>
                <w:color w:val="000000"/>
                <w:sz w:val="20"/>
              </w:rPr>
              <w:t xml:space="preserve">
или охлаждение, за </w:t>
            </w:r>
            <w:r>
              <w:br/>
            </w:r>
            <w:r>
              <w:rPr>
                <w:rFonts w:ascii="Times New Roman"/>
                <w:b w:val="false"/>
                <w:i w:val="false"/>
                <w:color w:val="000000"/>
                <w:sz w:val="20"/>
              </w:rPr>
              <w:t xml:space="preserve">
исключением машин и </w:t>
            </w:r>
            <w:r>
              <w:br/>
            </w:r>
            <w:r>
              <w:rPr>
                <w:rFonts w:ascii="Times New Roman"/>
                <w:b w:val="false"/>
                <w:i w:val="false"/>
                <w:color w:val="000000"/>
                <w:sz w:val="20"/>
              </w:rPr>
              <w:t xml:space="preserve">
оборудования, используемых </w:t>
            </w:r>
            <w:r>
              <w:br/>
            </w:r>
            <w:r>
              <w:rPr>
                <w:rFonts w:ascii="Times New Roman"/>
                <w:b w:val="false"/>
                <w:i w:val="false"/>
                <w:color w:val="000000"/>
                <w:sz w:val="20"/>
              </w:rPr>
              <w:t xml:space="preserve">
в бытовых целях; водонагре- </w:t>
            </w:r>
            <w:r>
              <w:br/>
            </w:r>
            <w:r>
              <w:rPr>
                <w:rFonts w:ascii="Times New Roman"/>
                <w:b w:val="false"/>
                <w:i w:val="false"/>
                <w:color w:val="000000"/>
                <w:sz w:val="20"/>
              </w:rPr>
              <w:t xml:space="preserve">
ватели безынерционные или </w:t>
            </w:r>
            <w:r>
              <w:br/>
            </w:r>
            <w:r>
              <w:rPr>
                <w:rFonts w:ascii="Times New Roman"/>
                <w:b w:val="false"/>
                <w:i w:val="false"/>
                <w:color w:val="000000"/>
                <w:sz w:val="20"/>
              </w:rPr>
              <w:t xml:space="preserve">
тепловые водяные </w:t>
            </w:r>
            <w:r>
              <w:br/>
            </w:r>
            <w:r>
              <w:rPr>
                <w:rFonts w:ascii="Times New Roman"/>
                <w:b w:val="false"/>
                <w:i w:val="false"/>
                <w:color w:val="000000"/>
                <w:sz w:val="20"/>
              </w:rPr>
              <w:t xml:space="preserve">
аккумуляторы, неэлектричес- </w:t>
            </w:r>
            <w:r>
              <w:br/>
            </w:r>
            <w:r>
              <w:rPr>
                <w:rFonts w:ascii="Times New Roman"/>
                <w:b w:val="false"/>
                <w:i w:val="false"/>
                <w:color w:val="000000"/>
                <w:sz w:val="20"/>
              </w:rPr>
              <w:t xml:space="preserve">
кие: части: прочие: прочие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8419 90 850 9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29.23.30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Бурильные или </w:t>
            </w:r>
            <w:r>
              <w:br/>
            </w:r>
            <w:r>
              <w:rPr>
                <w:rFonts w:ascii="Times New Roman"/>
                <w:b w:val="false"/>
                <w:i w:val="false"/>
                <w:color w:val="000000"/>
                <w:sz w:val="20"/>
              </w:rPr>
              <w:t xml:space="preserve">
проходческие машины </w:t>
            </w:r>
            <w:r>
              <w:br/>
            </w:r>
            <w:r>
              <w:rPr>
                <w:rFonts w:ascii="Times New Roman"/>
                <w:b w:val="false"/>
                <w:i w:val="false"/>
                <w:color w:val="000000"/>
                <w:sz w:val="20"/>
              </w:rPr>
              <w:t xml:space="preserve">
прочие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8430 41 000 0 </w:t>
            </w:r>
            <w:r>
              <w:br/>
            </w:r>
            <w:r>
              <w:rPr>
                <w:rFonts w:ascii="Times New Roman"/>
                <w:b w:val="false"/>
                <w:i w:val="false"/>
                <w:color w:val="000000"/>
                <w:sz w:val="20"/>
              </w:rPr>
              <w:t xml:space="preserve">
8430 49 000 0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2956 25 </w:t>
            </w:r>
            <w:r>
              <w:br/>
            </w:r>
            <w:r>
              <w:rPr>
                <w:rFonts w:ascii="Times New Roman"/>
                <w:b w:val="false"/>
                <w:i w:val="false"/>
                <w:color w:val="000000"/>
                <w:sz w:val="20"/>
              </w:rPr>
              <w:t xml:space="preserve">
2956 25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и механизмы </w:t>
            </w:r>
            <w:r>
              <w:br/>
            </w:r>
            <w:r>
              <w:rPr>
                <w:rFonts w:ascii="Times New Roman"/>
                <w:b w:val="false"/>
                <w:i w:val="false"/>
                <w:color w:val="000000"/>
                <w:sz w:val="20"/>
              </w:rPr>
              <w:t xml:space="preserve">
самоходные прочие, не для </w:t>
            </w:r>
            <w:r>
              <w:br/>
            </w:r>
            <w:r>
              <w:rPr>
                <w:rFonts w:ascii="Times New Roman"/>
                <w:b w:val="false"/>
                <w:i w:val="false"/>
                <w:color w:val="000000"/>
                <w:sz w:val="20"/>
              </w:rPr>
              <w:t xml:space="preserve">
подземных работ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8430 50 000 9  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2956 25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Части, бурильных </w:t>
            </w:r>
            <w:r>
              <w:br/>
            </w:r>
            <w:r>
              <w:rPr>
                <w:rFonts w:ascii="Times New Roman"/>
                <w:b w:val="false"/>
                <w:i w:val="false"/>
                <w:color w:val="000000"/>
                <w:sz w:val="20"/>
              </w:rPr>
              <w:t xml:space="preserve">
или проходческих машин </w:t>
            </w:r>
            <w:r>
              <w:br/>
            </w:r>
            <w:r>
              <w:rPr>
                <w:rFonts w:ascii="Times New Roman"/>
                <w:b w:val="false"/>
                <w:i w:val="false"/>
                <w:color w:val="000000"/>
                <w:sz w:val="20"/>
              </w:rPr>
              <w:t xml:space="preserve">
субпозиции 8430 41 или </w:t>
            </w:r>
            <w:r>
              <w:br/>
            </w:r>
            <w:r>
              <w:rPr>
                <w:rFonts w:ascii="Times New Roman"/>
                <w:b w:val="false"/>
                <w:i w:val="false"/>
                <w:color w:val="000000"/>
                <w:sz w:val="20"/>
              </w:rPr>
              <w:t xml:space="preserve">
8430 49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8431 43 0000    </w:t>
            </w:r>
            <w:r>
              <w:br/>
            </w:r>
            <w:r>
              <w:rPr>
                <w:rFonts w:ascii="Times New Roman"/>
                <w:b w:val="false"/>
                <w:i w:val="false"/>
                <w:color w:val="000000"/>
                <w:sz w:val="20"/>
              </w:rPr>
              <w:t xml:space="preserve">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2956 26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Локомотивы дизель-электрические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8602 10 000 0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35.20.12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под боеприпасы</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7326 90 980 0</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28.75.27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Передвижные локационные</w:t>
            </w:r>
            <w:r>
              <w:br/>
            </w:r>
            <w:r>
              <w:rPr>
                <w:rFonts w:ascii="Times New Roman"/>
                <w:b w:val="false"/>
                <w:i w:val="false"/>
                <w:color w:val="000000"/>
                <w:sz w:val="20"/>
              </w:rPr>
              <w:t>
станции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8705 90 900 0</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34.10.54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Танки и прочие боевые</w:t>
            </w:r>
            <w:r>
              <w:br/>
            </w:r>
            <w:r>
              <w:rPr>
                <w:rFonts w:ascii="Times New Roman"/>
                <w:b w:val="false"/>
                <w:i w:val="false"/>
                <w:color w:val="000000"/>
                <w:sz w:val="20"/>
              </w:rPr>
              <w:t>
самоходные бронированные</w:t>
            </w:r>
            <w:r>
              <w:br/>
            </w:r>
            <w:r>
              <w:rPr>
                <w:rFonts w:ascii="Times New Roman"/>
                <w:b w:val="false"/>
                <w:i w:val="false"/>
                <w:color w:val="000000"/>
                <w:sz w:val="20"/>
              </w:rPr>
              <w:t>
транспортные средства, с</w:t>
            </w:r>
            <w:r>
              <w:br/>
            </w:r>
            <w:r>
              <w:rPr>
                <w:rFonts w:ascii="Times New Roman"/>
                <w:b w:val="false"/>
                <w:i w:val="false"/>
                <w:color w:val="000000"/>
                <w:sz w:val="20"/>
              </w:rPr>
              <w:t>
вооружением или без</w:t>
            </w:r>
            <w:r>
              <w:br/>
            </w:r>
            <w:r>
              <w:rPr>
                <w:rFonts w:ascii="Times New Roman"/>
                <w:b w:val="false"/>
                <w:i w:val="false"/>
                <w:color w:val="000000"/>
                <w:sz w:val="20"/>
              </w:rPr>
              <w:t>
вооружения, и их части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8710 00 000 0</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29.60.11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Оборудование для стартовых </w:t>
            </w:r>
            <w:r>
              <w:br/>
            </w:r>
            <w:r>
              <w:rPr>
                <w:rFonts w:ascii="Times New Roman"/>
                <w:b w:val="false"/>
                <w:i w:val="false"/>
                <w:color w:val="000000"/>
                <w:sz w:val="20"/>
              </w:rPr>
              <w:t>
комплексов ракет</w:t>
            </w:r>
            <w:r>
              <w:br/>
            </w:r>
            <w:r>
              <w:rPr>
                <w:rFonts w:ascii="Times New Roman"/>
                <w:b w:val="false"/>
                <w:i w:val="false"/>
                <w:color w:val="000000"/>
                <w:sz w:val="20"/>
              </w:rPr>
              <w:t>
космического назначения</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8805 10 100 0</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29.56.25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Оружие артиллерийское,</w:t>
            </w:r>
            <w:r>
              <w:br/>
            </w:r>
            <w:r>
              <w:rPr>
                <w:rFonts w:ascii="Times New Roman"/>
                <w:b w:val="false"/>
                <w:i w:val="false"/>
                <w:color w:val="000000"/>
                <w:sz w:val="20"/>
              </w:rPr>
              <w:t>
самоходное</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9301 11 000 0</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Ракетные пусковые установки</w:t>
            </w:r>
            <w:r>
              <w:br/>
            </w:r>
            <w:r>
              <w:rPr>
                <w:rFonts w:ascii="Times New Roman"/>
                <w:b w:val="false"/>
                <w:i w:val="false"/>
                <w:color w:val="000000"/>
                <w:sz w:val="20"/>
              </w:rPr>
              <w:t>
и аналогичные пусковые</w:t>
            </w:r>
            <w:r>
              <w:br/>
            </w:r>
            <w:r>
              <w:rPr>
                <w:rFonts w:ascii="Times New Roman"/>
                <w:b w:val="false"/>
                <w:i w:val="false"/>
                <w:color w:val="000000"/>
                <w:sz w:val="20"/>
              </w:rPr>
              <w:t>
установки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9301 20 000 0</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 военное оружие кроме</w:t>
            </w:r>
            <w:r>
              <w:br/>
            </w:r>
            <w:r>
              <w:rPr>
                <w:rFonts w:ascii="Times New Roman"/>
                <w:b w:val="false"/>
                <w:i w:val="false"/>
                <w:color w:val="000000"/>
                <w:sz w:val="20"/>
              </w:rPr>
              <w:t>
ракетных пусковых</w:t>
            </w:r>
            <w:r>
              <w:br/>
            </w:r>
            <w:r>
              <w:rPr>
                <w:rFonts w:ascii="Times New Roman"/>
                <w:b w:val="false"/>
                <w:i w:val="false"/>
                <w:color w:val="000000"/>
                <w:sz w:val="20"/>
              </w:rPr>
              <w:t xml:space="preserve">
установок </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9301 90 000 0</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боеприпасы, ракеты и</w:t>
            </w:r>
            <w:r>
              <w:br/>
            </w:r>
            <w:r>
              <w:rPr>
                <w:rFonts w:ascii="Times New Roman"/>
                <w:b w:val="false"/>
                <w:i w:val="false"/>
                <w:color w:val="000000"/>
                <w:sz w:val="20"/>
              </w:rPr>
              <w:t>
снаряды для военных целей и</w:t>
            </w:r>
            <w:r>
              <w:br/>
            </w:r>
            <w:r>
              <w:rPr>
                <w:rFonts w:ascii="Times New Roman"/>
                <w:b w:val="false"/>
                <w:i w:val="false"/>
                <w:color w:val="000000"/>
                <w:sz w:val="20"/>
              </w:rPr>
              <w:t>
их части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9306 90 100 0</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29.60.14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боеприпасы и их</w:t>
            </w:r>
            <w:r>
              <w:br/>
            </w:r>
            <w:r>
              <w:rPr>
                <w:rFonts w:ascii="Times New Roman"/>
                <w:b w:val="false"/>
                <w:i w:val="false"/>
                <w:color w:val="000000"/>
                <w:sz w:val="20"/>
              </w:rPr>
              <w:t>
части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9306 90 900 0</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29.60.14</w:t>
            </w:r>
          </w:p>
        </w:tc>
      </w:tr>
    </w:tbl>
    <w:bookmarkStart w:name="z6" w:id="3"/>
    <w:p>
      <w:pPr>
        <w:spacing w:after="0"/>
        <w:ind w:left="0"/>
        <w:jc w:val="both"/>
      </w:pPr>
      <w:r>
        <w:rPr>
          <w:rFonts w:ascii="Times New Roman"/>
          <w:b w:val="false"/>
          <w:i w:val="false"/>
          <w:color w:val="000000"/>
          <w:sz w:val="28"/>
        </w:rPr>
        <w:t xml:space="preserve">
      Номенклатура товаров определяется как кодом, так и наименованием продукции в соответствии с кодами Товарной номенклатуры внешнеэкономической деятельности ЕврАзЭС и с Классификатором продукции по видам экономической деятельности (КПВЭД).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