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9291" w14:textId="54b9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2005 года
N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2005 год на неотложные затраты, 19507000 (девятнадцать миллионов пятьсот семь тысяч) тенге для исполнения решения Павлодарского областного суда от 4 сентября 1997 года, вынесенного в пользу товарищества с ограниченной ответственностью "Строймодуль".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