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e86c" w14:textId="2f0e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декабря 2003 года N 1316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2005 года N 361. Утратило силу постановлением Правительства Республики Казахстан от 13 декабря 2010 года N 1345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13.12.2010 </w:t>
      </w:r>
      <w:r>
        <w:rPr>
          <w:rFonts w:ascii="Times New Roman"/>
          <w:b w:val="false"/>
          <w:i w:val="false"/>
          <w:color w:val="ff0000"/>
          <w:sz w:val="28"/>
        </w:rPr>
        <w:t>N 1345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25 декабря 2003 года N 1316 "Об образовании Комиссии по вопросам координации работы по профилактике и противодействию наркомании и наркобизнесу" (САПП Республики Казахстан, 2003 г., N 48, ст. 546)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по вопросам координации работы по профилактике и противодействию наркомании и наркобизнесу изложить в новой редакции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2005 года N 361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2003 года N 1316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вопросам координации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противодействию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наркомании и наркобизнесу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                  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          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Турисбеков                 - 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Заутбек Каусбекович          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Выборов                    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Николаевич          Республики Казахстан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по борьбе с наркобизнесом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контролю за оборотом наркотиков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внутренних дел,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Айтимова                   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Бырганым Сариевна 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Акимбеков                  - заведующий Отделом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Назымбек Кыздарбекович       правопорядка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                     -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 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                     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Галиаскарович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 Загипа Яхяновна    - Министр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Исаков                     - главный инспектор Отдела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Нуржан Азимханович           правоохранительной и судебной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Карбузов                   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Козы-Корпеш Жапарханович     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                 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             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Косубаев                   - Министр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Есетжан Муратович 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                  - 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          социально-культурного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Шакиров                    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Оразалиевич       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