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e46d" w14:textId="94de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авиационного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2005 года N 365.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19 апреля 2005 года N 365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запасов авиационного топлива для нужд экономики страны и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в период с 20 апреля по 20 июля 2005 года вывоз с территории Республики Казахстан авиационного 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топлива реактивного (код ТН ВЭД ЕврАзЭС 2710 19 210 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(код ТН ВЭД ЕврАзЭС 2710 19 250 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запрета на вывоз с территории Республики Казахстан авиационного топлива в соответствии с пунктом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