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79eb" w14:textId="97079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некоторые акты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апреля 2005 года N 368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внести на рассмотрение Президента Республики Казахстан проект Указа Президента Республики Казахстан "О внесении изменений и  дополнений в некоторые акты Президента Республики Казахстан".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внесении изменений и дополнений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акты Президента Республики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Внести изменения и дополнения в следующие акты Президента Республики Казахстан: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5 ноября 1993 года N 1394 "Об учреждении международных стипендий Президента Республики Казахстан "Болашак" для подготовки кадров за рубежом" (САПП Республики Казахстан, 1993 г., N 43, ст. 515; 1995 г., N 4, ст. 45; 2000 г., N 43, ст. 503):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4 слова "Организационно-техническое обеспечение" заменить словом "Обеспечение";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3 марта 1997 года N 3375 "О серьезных недостатках в деле выполнения постановления Президента Республики Казахстан от 5 ноября 1993 года N 1394 "Об учреждении международных стипендий Президента Республики Казахстан "Болашак" для подготовки кадров за рубежом" (САПП Республики Казахстан, 1997 г., N 10, ст. 68; 2000 г., N 43, ст. 503; 2002 г., N 22, ст. 230; 2003 г., N 29, ст. 282; 2004 г., N 22, ст. 276):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7 исключить;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12 октября 2000 года N 470 "Об утверждении Правил отбора претендентов и присуждения международной стипендии Президента Республики Казахстан "Болашак" и Положения о республиканской комиссии по подготовке кадров за рубежом" (САПП Республики Казахстан, 2000 г., N 43, ст. 503; 2004 г., N 22, ст. 276):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"О Республиканской комиссии по подготовке кадров за рубежом";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 1)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подпунктом 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"3) состав Республиканской комиссии по подготовке кадров за рубежом."; (состав комиссии прилагается к настоящему Указу);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1-1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"1-1. Правительству Республики Казахстан по согласованию с Республиканской комиссией по подготовке кадров за рубежом утвердить Правила отбора претендентов для присуждения международной стипендии Президента Республики Казахстан "Болашак";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пунктом 1-2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"1-2. Руководителям центральных и местных исполнительных органов Республики Казахстан ежегодно, не позднее 1 сентября, представлять в Республиканскую комиссию по подготовке кадров за рубежом заявку на подготовку специалистов по программе "Болашак";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Положении о Республиканской комиссии по подготовке кадров за рубежом, утвержденном 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третье предложение пункта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"Заместителем председателя Республиканской комиссии является Министр образования и науки Республики Казахстан, секретарем Республиканской комиссии - вице-министр образования и науки Республики Казахстан, определяемый Министром образования и науки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 шестой пункта 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5 слова ", а также по представлению рабочего органа утверждает положение и состав экспертной комиссии по проведению первого тура отбора стипендиатов"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пунктом 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"5-1. Заместитель председателя комиссии, в случае отсутствия председателя, осуществляет его функции, предусмотренные пунктом 5 настоящего Положения";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7 слова "Председатель и" заменить словами "Председатель, заместитель председателя, секретарь и иные";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абзацы третий и четвертый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восьмом слово "контракты" заменить словом "договоры";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 пятнадцатый после слова "комиссии" дополнить словом "ежегодный";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"вносит на рассмотрение Республиканской комиссии ежегодный план отбора претендентов на стипендию "Болашак".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Настоящий Указ вводится в действие со дня его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"__"______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 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октября 2000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470 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комиссии по подготовке </w:t>
      </w:r>
      <w:r>
        <w:br/>
      </w:r>
      <w:r>
        <w:rPr>
          <w:rFonts w:ascii="Times New Roman"/>
          <w:b/>
          <w:i w:val="false"/>
          <w:color w:val="000000"/>
        </w:rPr>
        <w:t xml:space="preserve">
кадров за рубежом (по должности)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Государственный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Республики Казахстан                - председатель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Министр образования и науки         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Республики Казахстан                  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Вице-министр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Республики Казахстан                - секретарь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Министр иностранных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Министр энергетики и минеральных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Министр индустрии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Министр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Министр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Министр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Председатель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 делам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Председатель Комитета по социально-культурному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развитию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Председатель Комитета по социально-культурному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развитию Сената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Заведующий Социально-политическим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Администрации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Заведующий Отделом кадровой политики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Заведующий Отделом социально-культурного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Канцелярии Премьер-Министра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