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c8da" w14:textId="1b7c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2005 года
N 375. Утратило силу - постановлением Правительства РК от 9 декабря 2005 года N 1220 (P051220)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мероприятий по отселению жильцов из оползнеопасной зоны Талгарского района Алматинской области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Алматинской области из чрезвычайного резерва Правительства Республики Казахстан для ликвидации чрезвычайных ситуаций природного и техногенного характера, предусмотренного в республиканском бюджете на 2005 год, 121547210 (сто двадцать один миллион пятьсот сорок семь тысяч двести десять) тенге для осуществления мероприятий по отселению жильцов из оползнеопасной зоны с возмещением им расходов на приобретение жилья и разбору двух 24-х квартирных домов Талгарского района Алматинской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Алматинской области по итогам 2005 года представить Министерству по чрезвычайным ситуациям Республики Казахстан отчет об объемах и стоимости выполненных работ.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