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83bd" w14:textId="2558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распоряжения Президента Республики Казахстан от 18 ноября 1996 года N 3223"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2005 года N 381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внести на рассмотрение Президента Республики Казахстан проект Указа Президента Республики Казахстан "О признании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ноября 1996 года N 3223".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признании утратившим силу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распоряжения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18 ноября 1996 года N 3223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Признать утратившим силу распоряжение Президента Республики Казахстан от 18 ноября 1996 года N 3223 "О мерах по организации и проведению национальной лотереи в Республике Казахстан" (САПП Республики Казахстан, 1996 г., N 45, ст. 431).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Правительству Республики Казахстан привести свои акты в соответствие с настоящим Указом, а также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