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672e" w14:textId="acb6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января 2004 года N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2005 года № 383. Утратило силу постановлением Правительства Республики Казахстан от 2 октября 2010 года № 1014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02.10.2010 </w:t>
      </w:r>
      <w:r>
        <w:rPr>
          <w:rFonts w:ascii="Times New Roman"/>
          <w:b w:val="false"/>
          <w:i w:val="false"/>
          <w:color w:val="ff0000"/>
          <w:sz w:val="28"/>
        </w:rPr>
        <w:t>№ 1014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января 2004 года N 65 "Об утверждении категорий должностных лиц таможенных органов, осуществляющих функции правоохранительных органов в соответствии с законодательными актами, наделенных правом ношения, хранения и пользования огнестрельным оружием, перечней видов огнестрельного оружия и боеприпасов и специальных средств, применяемых должностными лицами таможенных органов",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видов огнестрельного оружия и боеприпасов,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9 мм револьвер РСА ТКБ-0216 изделие Кобальт.".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