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e0b3a" w14:textId="66e0b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затрат на единицу площади по видам продукции растениеводства на 2005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2005 года N 407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10 марта 2004 года "Об обязательном страховании в растениеводстве"»Правительство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нормативы затрат на единицу площади по видам продукции растениеводства на 2005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2005 года N 407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Нормативы затрат на единицу площади по видам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продукции растениеводства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1. Акмолинская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3"/>
        <w:gridCol w:w="3073"/>
        <w:gridCol w:w="3073"/>
        <w:gridCol w:w="3393"/>
      </w:tblGrid>
      <w:tr>
        <w:trPr>
          <w:trHeight w:val="90" w:hRule="atLeast"/>
        </w:trPr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Продукция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затрат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 - всего (тенге)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трем видам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(заработная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ГСМ, семена)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упрощенной технологии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 обоснованной технологии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 II зона степная
</w:t>
            </w:r>
          </w:p>
        </w:tc>
      </w:tr>
      <w:tr>
        <w:trPr>
          <w:trHeight w:val="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                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7387   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9958 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3490  
</w:t>
            </w:r>
          </w:p>
        </w:tc>
      </w:tr>
      <w:tr>
        <w:trPr>
          <w:trHeight w:val="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5827    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
</w:t>
            </w:r>
          </w:p>
        </w:tc>
      </w:tr>
      <w:tr>
        <w:trPr>
          <w:trHeight w:val="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7378   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
</w:t>
            </w:r>
          </w:p>
        </w:tc>
      </w:tr>
      <w:tr>
        <w:trPr>
          <w:trHeight w:val="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
</w:t>
            </w:r>
          </w:p>
        </w:tc>
      </w:tr>
      <w:tr>
        <w:trPr>
          <w:trHeight w:val="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
</w:t>
            </w:r>
          </w:p>
        </w:tc>
      </w:tr>
      <w:tr>
        <w:trPr>
          <w:trHeight w:val="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
</w:t>
            </w:r>
          </w:p>
        </w:tc>
      </w:tr>
      <w:tr>
        <w:trPr>
          <w:trHeight w:val="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
</w:t>
            </w:r>
          </w:p>
        </w:tc>
      </w:tr>
      <w:tr>
        <w:trPr>
          <w:trHeight w:val="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 III зона сухостепная
</w:t>
            </w:r>
          </w:p>
        </w:tc>
      </w:tr>
      <w:tr>
        <w:trPr>
          <w:trHeight w:val="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3414
</w:t>
            </w:r>
          </w:p>
        </w:tc>
      </w:tr>
      <w:tr>
        <w:trPr>
          <w:trHeight w:val="9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2. Актюбинская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3"/>
        <w:gridCol w:w="3173"/>
        <w:gridCol w:w="3173"/>
        <w:gridCol w:w="3413"/>
      </w:tblGrid>
      <w:tr>
        <w:trPr>
          <w:trHeight w:val="90" w:hRule="atLeast"/>
        </w:trPr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затрат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 - 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(заработная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плата, ГСМ,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зона степная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5760   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зона сухостепная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зона полупустынная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зона пустынная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
</w:t>
            </w:r>
          </w:p>
        </w:tc>
      </w:tr>
      <w:tr>
        <w:trPr>
          <w:trHeight w:val="9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3. Алматинская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3"/>
        <w:gridCol w:w="3153"/>
        <w:gridCol w:w="3153"/>
        <w:gridCol w:w="3353"/>
      </w:tblGrid>
      <w:tr>
        <w:trPr>
          <w:trHeight w:val="90" w:hRule="atLeast"/>
        </w:trPr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затрат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 - 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(заработная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ГСМ, семена)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орошении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зона пустынная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13923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н/з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16411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25458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42734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70003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зона предгорно-пустынно-степная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н/з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22880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29523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45442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34695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40765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73575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 зона - среднеазиатская горная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богаре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зона предгорно-пустынно-степная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32735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 зона среднеазиатская горная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10758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31230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4. Восточно-Казахстанская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3"/>
        <w:gridCol w:w="3173"/>
        <w:gridCol w:w="3153"/>
        <w:gridCol w:w="3293"/>
      </w:tblGrid>
      <w:tr>
        <w:trPr>
          <w:trHeight w:val="90" w:hRule="atLeast"/>
        </w:trPr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затрат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 - 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трем видам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(зарплата,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ГСМ, семена)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зона степная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зона сухостепная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9391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зона полупустынная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зона пустынная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зона предгорно-пустынно-степная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 зона среднеазиатская горная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 зона Южно-Сибирская горная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
</w:t>
            </w:r>
          </w:p>
        </w:tc>
      </w:tr>
      <w:tr>
        <w:trPr>
          <w:trHeight w:val="9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5. Жамбылская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3"/>
        <w:gridCol w:w="3213"/>
        <w:gridCol w:w="2713"/>
        <w:gridCol w:w="3253"/>
      </w:tblGrid>
      <w:tr>
        <w:trPr>
          <w:trHeight w:val="90" w:hRule="atLeast"/>
        </w:trPr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затрат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 - 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трем видам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(заработная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плата, ГСМ,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орошении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зона пустынная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н/з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25968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14188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29583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43219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63090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зона предгорно-пустынно-степная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н/з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19069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41794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74761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10573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 среднеазиатская горная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богаре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зона предгорно-пустынно-степная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11902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н/з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13132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26307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
</w:t>
            </w:r>
          </w:p>
        </w:tc>
      </w:tr>
      <w:tr>
        <w:trPr>
          <w:trHeight w:val="9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Западно-Казахстанская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3"/>
        <w:gridCol w:w="3093"/>
        <w:gridCol w:w="3093"/>
        <w:gridCol w:w="3653"/>
      </w:tblGrid>
      <w:tr>
        <w:trPr>
          <w:trHeight w:val="90" w:hRule="atLeast"/>
        </w:trPr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затрат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 - 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трем видам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(заработная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плата, ГСМ,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обоснованной технологии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зона сухостепная
</w:t>
            </w:r>
          </w:p>
        </w:tc>
      </w:tr>
      <w:tr>
        <w:trPr>
          <w:trHeight w:val="45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зона полупустынная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зона пустынная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Карагандинская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3"/>
        <w:gridCol w:w="2953"/>
        <w:gridCol w:w="2953"/>
        <w:gridCol w:w="3953"/>
      </w:tblGrid>
      <w:tr>
        <w:trPr>
          <w:trHeight w:val="90" w:hRule="atLeast"/>
        </w:trPr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затрат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 - 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трем видам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(заработная плата,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ГСМ, семена)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 (тенге)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зона сухостепная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зона полупустынная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зона пустынная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
</w:t>
            </w:r>
          </w:p>
        </w:tc>
      </w:tr>
      <w:tr>
        <w:trPr>
          <w:trHeight w:val="9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8. Костанайская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3"/>
        <w:gridCol w:w="2993"/>
        <w:gridCol w:w="2993"/>
        <w:gridCol w:w="3733"/>
      </w:tblGrid>
      <w:tr>
        <w:trPr>
          <w:trHeight w:val="90" w:hRule="atLeast"/>
        </w:trPr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затрат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 - всего (тенге)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трем видам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(заработная плата,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ГСМ, семена)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зона степная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зона сухостепная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зона полупустынная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зона пустынная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
</w:t>
            </w:r>
          </w:p>
        </w:tc>
      </w:tr>
      <w:tr>
        <w:trPr>
          <w:trHeight w:val="9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9. Кызылординская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3"/>
        <w:gridCol w:w="3013"/>
        <w:gridCol w:w="3013"/>
        <w:gridCol w:w="3833"/>
      </w:tblGrid>
      <w:tr>
        <w:trPr>
          <w:trHeight w:val="90" w:hRule="atLeast"/>
        </w:trPr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затрат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 - 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трем видам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(заработная плата, ГСМ, семена)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орошении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зона пустынная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16287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47462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32905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
</w:t>
            </w:r>
          </w:p>
        </w:tc>
      </w:tr>
      <w:tr>
        <w:trPr>
          <w:trHeight w:val="9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10. Павлодарская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3"/>
        <w:gridCol w:w="3153"/>
        <w:gridCol w:w="3093"/>
        <w:gridCol w:w="3673"/>
      </w:tblGrid>
      <w:tr>
        <w:trPr>
          <w:trHeight w:val="90" w:hRule="atLeast"/>
        </w:trPr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затрат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 - 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трем видам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(заработная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плата, ГСМ,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зона степная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зона сухостепная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11. Северо-Казахстанская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3"/>
        <w:gridCol w:w="3153"/>
        <w:gridCol w:w="3093"/>
        <w:gridCol w:w="3673"/>
      </w:tblGrid>
      <w:tr>
        <w:trPr>
          <w:trHeight w:val="90" w:hRule="atLeast"/>
        </w:trPr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затрат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 - 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трем видам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(заработная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плата, ГСМ,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зона лесостепная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зона степная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12. Южно-Казахстанская область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3"/>
        <w:gridCol w:w="3153"/>
        <w:gridCol w:w="3013"/>
        <w:gridCol w:w="3753"/>
      </w:tblGrid>
      <w:tr>
        <w:trPr>
          <w:trHeight w:val="90" w:hRule="atLeast"/>
        </w:trPr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затрат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 - всего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трем видам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(заработная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плата, ГСМ,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боснованной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орошении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 зона субтропическая пустынная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н/з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31704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26968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46400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32698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27817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44537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зона - субтропическая предгорно-пустынная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н/з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26322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46870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25164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41316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 зона среднеазиатская горная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н/з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24712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богаре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зона пустынная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предгорно-пустынно-степная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 зона субтропическая предгорно-пустынная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11759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н/з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24640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 зона среднеазиатская горная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6735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н/з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15799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23240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
</w:t>
            </w:r>
          </w:p>
        </w:tc>
      </w:tr>
      <w:tr>
        <w:trPr>
          <w:trHeight w:val="9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 ПО ПРИМЕНЕНИЮ НОРМАТИВОВ ЗАТРАТ НА ЕДИНИЦУ ПЛОЩАДИ ПО ВИДАМ ПРОДУКЦИИ РАСТЕНИЕВОДСТВА: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Сельхозтоваропроизводители прилегающих районов двух приграничных областей при страховании посевов, находящихся в одинаковой природно-климатической зоне, могут выбрать по своему усмотрению норматив затрат на 1 га, применяемый в одном из этих районов.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