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4dca" w14:textId="8a84d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и изменений в некоторые законодательные акты Республики Казахстан по вопросам секьюритизации"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апреля 2005 года N 414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внести на рассмотрение Мажилиса Парламента Республики Казахстан проект Закона Республики Казахстан "О внесении дополнений и изменений в некоторые законодательные акты Республики Казахстан по вопросам секьюритизации".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 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Закон Республики Казахстан  "О внесении дополнений и изменений в некоторые законодательные </w:t>
      </w:r>
      <w:r>
        <w:br/>
      </w:r>
      <w:r>
        <w:rPr>
          <w:rFonts w:ascii="Times New Roman"/>
          <w:b/>
          <w:i w:val="false"/>
          <w:color w:val="000000"/>
        </w:rPr>
        <w:t xml:space="preserve">
акты Республики Казахстан по вопросам секьюритизации"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изменения и дополнения в следующие законодательные акты Республики Казахстан: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1. В Гражданский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 2, ст. 187; N 14, ст. 274; N 19, ст. 370; 1997 г., N 1-2, ст. 8; N 5, ст. 55; N 12, ст. 183, 184; N 13-14, ст. 195, 205; 1998 г., N 2-3, ст. 23; N 5-6, ст. 50; N 11-12, ст. 178; N 17-18, ст. 224, 225; N 23, ст. 429;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1999 г., N 20, ст. 727, 731; N 23, ст. 916; 2000 г., N 18, ст. 336; N 22, ст. 408; 2001 г., N 1, ст. 7; N 8, ст. 52; N 17-18, ст. 240; N 24, ст. 338; 2002 г., N 2, ст. 17; N 10, ст. 102; 2003 г., N 1-2, ст. 3; N 11, ст. 56, 57, 66; N 15, ст. 139; N 19-20, ст. 146; 2004 г., N 6, ст. 42; N 10, ст. 56; N 16, ст. 91; N 23, ст. 142):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в части первой пункта 1 статьи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"предприятий," дополнить словами "специальных финансовых предприятий";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частью восьмой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"Специальное финансовое предприятие отвечает по своим обязательствам в порядке, предусмотренном законодательством о секьюритизации.";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в части второй пункта 1 статьи 45 и статьи 49: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слова "организации" дополнить словами ", специального финансового предприятия";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"и страховой деятельности" заменить словами ", страховой деятельности и секьюритизации";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3) в части третьей пункта 4 статьи 50: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"не включается" заменить словами "не включаются выделенные активы, являющиеся обеспечением по облигациям, выпущенным в соответствии с законодательством о секьюритизации,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"ипотечных облигаций" дополнить словами "или облигаций, выпущенных в соответствии с законодательством о секьюритизации,".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2. В Гражданский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(Особенная часть) от 1 июля 1999 г. (Ведомости Парламента Республики Казахстан, 1999 г., N 16-17, ст. 642; N 23, ст. 929; 2000 г., N 3-4, ст. 66; N 10, ст. 244; N 22, ст. 408; 2001 г., N 23, ст. 309; N 24, ст. 338; 2002 г., N 10, ст. 102; 2003 г., N 1-2, ст. 7; N 4, ст. 25; N 11, ст. 56; N 14, ст. 103; N 15, ст. 138, 139; 2004 г., N 3-4, ст. 16; N 5, ст. 25; N 6, ст. 42; N 16, ст. 91; N 23,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статьей 738-1 следующего содержания: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"Статья 738-1. Уступка денежного требования при секьюритизации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Особенности  финансирования под уступку денежного требования при секьюритизации устанавливаются законодательными актами о секьюритизации. Положения настоящей главы применяются к сделкам секьюритизации, если иное не установлено законодательными актами о секьюритизации.".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3.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12 июня 2001 г. "О налогах и других обязательных платежах в бюджет" (Налоговый кодекс) (Ведомости Парламента Республики Казахстан, 2001 г., N 11-12, ст. 168; 2002 г., N 6, ст. 73, 75; N 19-20, ст. 171; 2003 г., N 1-2, ст. 6; N 4, ст. 25; N 11, ст. 56; N 15, ст. 133, 139; N 21-22, ст. 160; N 24, ст. 178; 2004 г., N 5, ст. 30; N 14, ст. 82; N 20, ст. 116; N 23, ст. 140, 142; N 24, ст. 153):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в части второй пункта 1 статьи 50 слова "законодательным актом Республики Казахстан о пенсионном обеспечении" заменить словами "законодательными актами Республики Казахстан о пенсионном обеспечении, о секьюритизации";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пункт 1 статьи 91 дополнить подпунктом 7-1)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"7-1) выделенные активы, являющиеся обеспечением по облигациям специального финансового предприятия в соответствии с законодательством о секьюритизации;".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4.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21 января 1997 г. "О банкротстве" (Ведомости Парламента Республики Казахстан, 1997 г., N 1-2, ст. 7; N 13-14, ст. 205; 1998 г., N 14, ст. 198; N 17-18, ст. 225; 2000 г., N 22, ст. 408; 2001 г., N 8, ст. 52; N 17-18, ст. 240; N 24, ст. 338; 2002 г., N 17, ст. 155; 2003 г., N 4, ст. 26; N 11, ст. 67; 2004 г., N 6, ст. 42; N 23, ст. 142):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часть третью пункта 2 статьи 71 после слова "не включаются" дополнить словами "выделенные активы, являющиеся обеспечением по облигациям, выпущенным в соответствии с законодательством о секьюритизации, и";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в пункте 4 статьи 74: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"не включается" заменить словами "не включаются выделенные активы, являющиеся обеспечением по облигациям, выпущенным в соответствии с законодательством о секьюритизации,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"имущество передается" заменить словами "имущество и выделенные активы, являющиеся обеспечением по облигациям, выпущенным в соответствии с законодательством о секьюритизации, передаются";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после слов "ипотечных облигаций" дополнить словами "или облигаций, выпущенных в соответствии с законодательством о секьюритизации,".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5.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31 августа 1995 г. "О банках и банковской деятельности в Республике Казахстан" (Ведомости Верховного Совета Республики Казахстан, 1995 г., N 15-16, ст. 106; Ведомости Парламента Республики Казахстан, 1996 г., N 2, ст. 184; N 15, ст. 281; N 19, ст. 370; 1997 г., N 5, ст. 58; N 13-14, ст. 205; N 22, ст. 333; 1998 г., N 11-12, ст. 176; N 17-18, ст. 224; 1999 г., N 20, ст. 727; 2000 г., N 3-4, ст. 66; N 22, ст. 408; 2001 г., N 8, ст. 52; N 9, ст. 86; 2002 г., N 17, ст. 155; 2003 г., N 5, ст. 31; N 10, ст. 51; N 11, ст. 56, 67; N 15, ст. 138, 139; 2004 г., N 11-12, ст. 66; N 15, ст. 86; N 16, ст. 91; N 23, ст. 140):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пункт 2 статьи 8 дополнить подпунктом г-1)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"г-1) участие банков в уставном капитале специальных финансовых предприятий, созданных в соответствии с законодательством о секьюритизации;";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в статье 74-1: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1-1: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"не включается" заменить словами "не включаются выделенные активы, являющиеся обеспечением по облигациям, выпущенным в соответствии с законодательством о секьюритизации,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слова "имущество передается" заменить словами "имущество и выделенные активы, являющиеся обеспечением по облигациям, выпущенным в соответствии с законодательством о секьюритизации, передаются";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пункте 2 после слов "инвестиционных фондов" дополнить словами "и специальных финансовых предприятий".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6.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26 декабря 1995 г. "О бухгалтерском учете и финансовой отчетности" (Ведомости Верховного Совета Республики Казахстан, 1995 г., N 24, ст. 171; Ведомости Парламента Республики Казахстан, 1997 г., N 13-14, ст. 205; 1999 г., N 20, ст. 727; 2001 г., N 24, ст. 338; 2002 г., N 12, ст. 116; 2003 г., N 15, ст. 139; 2004 г., N 11-12, ст. 66):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статье 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4 после слов "финансовых организациях" дополнить словами "и специальных финансовых предприятиях, созданных в соответствии с законодательством о секьюритизации,";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пункт 6 дополнить подпунктом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"2-1) для специальных финансовых предприятий, созданных в соответствии с законодательством о секьюритизации, разрабатывает и утверждает в соответствии с требованиями настоящего Закона нормативные правовые акты Республики Казахстан по бухгалтерскому учету и финансовой отчетности;".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7.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 июля 2003 г. "О рынке ценных бумаг" (Ведомости Парламента Республики Казахстан, 2003 г., N 14, ст. 119; 2004 г., N 16, ст. 91; N 23, ст. 142):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1) в статье 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подпункт 5) пункта 1 после слов "обеспеченных облигаций" дополнить словами ", за исключением облигаций, выпускаемых специальным финансовым предприятием в соответствии с законодательством о секьюритизации";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дополнить пунктом 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"1-1. Дополнительные требования к проспекту выпуска облигаций, выпускаемым специальным финансовым предприятием в соответствии с законодательством о секьюритизации, устанавливаются законодательством о секьюритизации.";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2) пункт 3 статьи 12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"3. Эмитент вправе представлять документы на государственную регистрацию выпуска негосударственных облигаций после оплаты учредителями (единственным учредителем) уставного капитала.".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8.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30 марта 1995 г. "О Национальном Банке Республики Казахстан" (Ведомости Верховного Совета Республики Казахстан, 1995 г., N 3-4, ст. 23, N 12, ст. 88; N 15-16, ст. 100; N 23, ст. 141; Ведомости Парламента Республики Казахстан, 1996 г., N 2, ст. 184; N 11-12, ст. 262; N 19, ст. 370; 1997 г., N 13-14, ст. 205; N 22, ст. 333; 1998 г., N 11-12, ст. 176; 1999 г., N 20, ст. 727; 2000 г., N 3-4, ст. 66; N 22, ст. 408; 2001 г., N 8, ст. 52; N 10, ст. 123; 2003 г., N 15, ст. 138, 139; 2004 г., N 11-12, ст. 66; N 16, ст. 91; N 23,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в подпункте к-1) статьи 8 после слов "финансовыми организациями" дополнить словами ", а также специальными финансовыми предприятиями".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9.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22 апреля 1998 г. "О товариществах с ограниченной и дополнительной ответственностью" (Ведомости Парламента Республики Казахстан, 1998 г., N 5-6, ст. 49; N 20, ст. 727; 2002 г., N 10, ст. 102; 2003 г., N 11, ст. 56; N 24, ст. 178; 2004 г., N 5, ст. 30):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часть первую пункта 3 статьи 23 дополнить словами "(за исключением специальных финансовых предприятий, создаваемых в соответствии с законодательством о секьюритизации, уставный капитал которых формируется исключительно деньгами)".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 </w:t>
      </w:r>
      <w:r>
        <w:rPr>
          <w:rFonts w:ascii="Times New Roman"/>
          <w:b/>
          <w:i w:val="false"/>
          <w:color w:val="000000"/>
          <w:sz w:val="28"/>
        </w:rPr>
        <w:t xml:space="preserve">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Закон вводится в действие со дня его официального опубликования.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</w:t>
      </w:r>
      <w:r>
        <w:rPr>
          <w:rFonts w:ascii="Times New Roman"/>
          <w:b w:val="false"/>
          <w:i/>
          <w:color w:val="000000"/>
          <w:sz w:val="28"/>
        </w:rPr>
        <w:t xml:space="preserve">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