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e9a99" w14:textId="5be9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охраны окружающей среды, имеющих особое экологическое, научное и культурное значение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мая 2005 года N 416. Утратило силу постановлением Правительства Республики Казахстан от 21 июня 2007 года N 521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3 мая 2005 г. N 416 утратило силу постановлением Правительства РК от 21 июня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15 июля 1997 года "Об охране окружающей среды"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объектов охраны окружающей среды, имеющих особое экологическое, научное и культурное значение.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3 марта 1995 года N 218 "Об утверждении Перечня водоемов, имеющих особое государственное значение или особую научную ценность, предоставление в пользование которых может быть ограничено либо полностью запрещено" (САПП Республики Казахстан, 1995 г., N 8, ст. 86).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 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мая 2005 года N 416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объектов охраны окружающей среды, имеющих особое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экологическое, научное и культурное значение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Позвоночные животные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Млекопитающие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Белозубка малютка           21. Каменная куница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Выхухоль                    22. Европейская норка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Кожанок Бобринского         23. Перевязка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Белобрюхий стрелоух         24. Медоед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Широкоухий складчатогуб     25. Среднеазиатская речная выдра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Азиатская широкоушка        26. Гепард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Ночница Иконникова          27. Барханный кот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Сурок Мензбира              28. Манул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Индийский дикобраз          29. Каракал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Селевиния                  30. Центральноазиатская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Пятипалый                      туркестанская рысь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карликовый тушканчик       31. Снежный барс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Карликовый тушканчик       32. Туркменский кулан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Гептнера                   33. Тугайный благородный олень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Бледный карликовый         34. Джейран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тушканчик                  35. Алтайский горный баран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Жирнохвостый карликовый    36. Устюртский горный баран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тушканчик                  37. Кызылкумский горный баран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Гигантский слепыш          38. Казахстанский горный баран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Хомячок Роборовского       39. Тянь-шаньский горный баран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Желтая пеструшка           40. Каратауский горный баран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Красный волк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Тянь-шаньский бурый медведь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Лесная куница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Птицы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Розовый пеликан             30. Фламинго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Кудрявый пеликан            31. Лебедь-кликун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Желтая цапля                32. Малый лебедь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Малая белая цапля           33. Гусь-сухонос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Колпица                     34. Краснозобая казарка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Каравайка                   35. Мраморный чирок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Туркестанский белый аист    36. Черный турпан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Черный аист                 37. Горбоносый турпан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Белоглазая чернеть          38. Бурый голубь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Савка                      39. Скопа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Алтайский улар             40. Змееяд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Стерх                      41. Орел-карлик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Журавль-красавка           42. Степной орел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Серый журавль              43. Могильник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Султанка                   44. Беркут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Дрофа                      45. Орлан-долгохвост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Стрепет                    46. Орлан-белохвост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Джек                       47. Бородач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Кречетка                   48. Стервятник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Серпоклюв                  49. Кумай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 Тонкоклювый кроншнеп       50. Кречет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 Кроншнеп-малютка           51. Балобан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23. Азиатский бекасовидный     52. Шахин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веретенник                 53. Сапсан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24. Реликтовая чайка           54. Филин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25. Черноголовый хохотун       55. Илийская саксаульная сойка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26. Чернобрюхий рябок          56. Синяя птица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27. Белобрюхий рябок           57. Большая чечевица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28. Саджа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29. Гусь пискулька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Пресмыкающиеся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Пестрая круглоголовка       6. Центральноазиатская ящурка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Зайсанская круглоголовка    7. Полосатый полоз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Серый варан                 8. Краснополосый полоз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Желтопузик                  9. Желтобрюхий полоз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Глазчатая ящурка            10. Четырехполосый полоз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Земноводные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Семиреченский лягушкозуб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Данатинская жаба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Сибирская лягушка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Водные животные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Каспийская минога           12. Щуковидный жерех (лысач)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Сырдарьинский лжелопатонос  13. Аральский усач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Шип (аральская и илийская   14. Туркестанский усач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популяции)                  15. Илийская маринка (илийская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Волжская многотычинковая        популяция)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сельдь                      16. Чуйская остролучка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Каспийский лосось           17. Балхашский окунь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Аральский лосось                (балхаш-илийская популяция)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Таймень                     18. Чаткальский подкаменщик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Нельма                      19. Сибирский осетр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Белорыбица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Кутум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Длиннопалый рак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(туркестанский подвид)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Беспозвоночные животные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Членистоногие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 - насекомые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Отряд - стрекозы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Тонкохвост аральский        5. Дозорщик-император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Булавобрюх заметный         6. Прямобрюх южно-азиатский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Летодетка Кириченко         7. Селисия черная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Красотка девушка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Отряд - богомоловые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Боливария короткокрылая     2. Богомол древесный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Отряд - прямокрылые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Деракантина гранулированная 4. Севчук Сервилля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Дамалаканта Вакка           5. Кузнечик темнокрылый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Дыбка степная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Отряд - равнокрылые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Филлоргериус Якобсона       5. Карминоносный червец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Червец карминоносный           Виктории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горчаковый                  6. Червец удлиненный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Червец карминоносный        7. Червец галловый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бурачниковый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Карминосный червец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польский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Отряд - жесткокрылые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Скакун сумеречный           15. Кравчик Чичерина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Красотел Семенова           16. Кнемизус европейский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Красотел сетчатый           17. Гаплозома обычная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Жужелица Геблера            18. Дровосек мускусный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Жужелица Михайлова          19. Дровосек тамарисковый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Жужелица Линдеманна         20. Дровосек Галузо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Жужелица илийская           21. Корнеед большой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Жужелица Хике               22. Корнеед Гангльбауэра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Жужелица Сольского          23. Корнеед балхашский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Жужелица восхитительная    24. Большая туранговая златка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Жужелица-мальчик           25. Коровка тянь-шанская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Жук-олень                  26. Хилокорус двуточечный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Оленек                     27. Точечная коровка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Подвижнорогий навозник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Отряд - перепончатокрылые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Сколия-гигант               8. Гоплит рыжий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Сколия степная              9. Металлинелла белобрюхая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Сцелифрон Шестакова         10. Парарофитес округлый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Сфекс желтокрылый           11. Клизодон тонконогий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Прионикс Хаберхауэра        12. Проксилокопа блестящебрюхая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Прионикс траурный           13. Проксилокопа рыжевато-красная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Лестифорус горолюбивый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Отряд - двукрылые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Атрафаксиола богутинская    4. Стефаниола великолепная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Эфедромия                   5. Псектросема разнороговая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недоразвитощупиковая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Стефаниола азиатская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Отряд - чешуекрылые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Пестрянка туркменская       11. Желтушка Вискотта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Бражник туранговый          12. Желтушка Ершова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Хохлатка тугайная           13. Сенница монгольская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Лента орденская туранговая  14. Энейс Мулла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Хаймоптена оперенная        15. Голубянка Мирмекида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Парусник алексанор          16. Голубянка Аргали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Поликсена                   17. Голубянка Бавия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Бедромиус                   18. Голубянка Панопа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Патриций                    19. Голубянка Татьяна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Микрозегрис пламенный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Класс - ракообразные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Отряд - десятиногие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Туркестанский рак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Тип - моллюски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 - брюхоногие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Отряд - наземные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Гастрокопта Тееля           4. Туркомилакс туркестанский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Брадибена синистрорза       5. Туркомилакс Цветкова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Псеудонапэус Шнитникова     6. Монахоидес акулеата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Тип - кольчатые черви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 -  иалощетинковые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Отряд - люмбрикоморфа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Перелия змеевидная          2. Эйзения великолепная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Класс - паукообразные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Отряд - сольпуги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Сольпуга Зарудного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Отряд - скорпионы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Скорпион Рикмерса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Уникальные природные комплексы и ландшафты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Город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Роща Баума                  3. Урочище Шымбулак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Урочище Медеу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Акмолинская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Острая сопка "Шлем"         22. Скала Орлиные гнезда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Зеленый мыс                 23. Скала Пахомовка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Пруд с реликтовыми          24. Скала три сестры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насаждениями                25. Береговая облепиха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Смольная сопка              26. Танцующая березовая роща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Сопка "Стрекач"             27. Дендрологический парк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Малиновый мыс                  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Галочья сопка                   государственного предприятия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Сопка "Пожарная"                "Научно- производственный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Щучинско-Боровская              центр лесного хозяйства"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курортная зона                  Министерства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Природный комплекс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Боровского горно-лесного   28. Дендрологический арборетум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массива                       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Гора Аютас                     государственного предприятия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Гора Бурабай                   "Научно-производственный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Гора Жеке Батыр                лесного хозяйства"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Гора Кокшетау                 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Гора Лысая                 29. Дендрологический парк Боровского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Гора Улькен Буркитты           колледжа экологии и лесного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Каменный остров Жумбактас      хозяйства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Пещера Кенесары               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Поляна Абылай хана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Скала Бастион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 Скала Окжетпес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"Поющие барханы"            3. Чинтургенские ельники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Чарынская ясеневая лесная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дача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Восточно-Казахстанская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Синегорская пихтовая роща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Карагандинская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Уникальные природные комплексы Каркаралинского и Кентского горно-лесных массивов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"Гусиный перелет"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Северо-Казахстанская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Расколотая сопка            7. Скальные отложения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Сопка "Орлиная гора" и         "Котелок"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родниковый ключ             8. Сосновый бор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Жанажол                     9. Сопка "Два брата"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Остров озера Имантау        10. Острая сопка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Реликтовый массив           11. Водопад с пещерой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Серебряный бор              12. Сопка "Обозрение"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Южно-Казахстанская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Природный комплекс хребта Каратау горной системы Западного Тянь-Шаня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Восточно-Казахстанская и Павлодарская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Ленточные боры Прииртышья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Водные объекты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Акмолинская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Система Коргалжынская       17. Озеро Улкен карой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Озеро Керей                 18. Озеро Шаглы Тениз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Озеро Кожаколь              19. Озеро Теке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Озеро Алаколь               20. Озеро Калибек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Озеро Итенген               21. Озеро Карасор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Озеро Тенгиз                22. Озеро Калмакколь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Озеро Есей                  23. Озеро Коксенгирсор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Озеро Султанкельды          24. Озеро Имантау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Озеро Кокай                 25. Озеро Алабота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Озеро Асаубалык            26. Озеро Щучье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Озеро Сарыгуль             27. Озеро Котарколь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Озеро Жаманколь            28. Озеро Копа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Озеро Караколь             29. Озеро Малое Чебачье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Озеро Боровое              30. Озеро Большое Чебачье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Озеро Селеты Тениз         31. Озеро Болпаш Сор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Озеро Киши-карой           32. Озеро Майбалык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Актюбинская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Озеро Байпиколь             7. Озеро Жарколь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Озеро Байтакколь            8. Озеро Кармаколь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Озеро Айке                  9. Озеро Аирколь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Озеро Курдым                10. Озеро Кулыколь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Озеро Тобускен              11. Озеро Кызылколь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Озеро Белькопа              12. Озеро Малайдар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Дельта реки Тентек          5. Озера Кольсайские (Нижнее,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Селеопасные моренные озера,    Среднее, Верхнее)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расположенные на высотах       6. Озеро Сасыкколъ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2500-3800 метров на юге, юго-  7. Озеро Алаколь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востоке и востоке республики   8. Озеро Жаланашколь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Озеро Балхаш                9. Озеро Уялы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Озеро Большое Алматинское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Акватория восточной части   2. Озеро Индер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Северного Каспия с дельтами 3. Озеро Жалтырколь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рек Волги, в пределах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Казахстан и Урала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Восточно-Казахстанская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Озеро Маркаколь             7. Озеро Нижний Балыктыколь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Озеро Айыр                  8. Озеро Большое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Озеро Рахмановское          9. Озеро Колдар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Озера Аблайкетские          10. Озеро Балыктыколь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Озеро Дубыгалинское         11. Озеро Шолактерек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Озеро Верхний Балыктыколь   12. Озеро Караколь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Озеро Биликоль              6. Озеро Кокколь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ОзероАкколь                 7. Озеро Малый Камкалы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Озеро Малый Акколь          8. Озеро Большой Камкалы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Озеро Ашиколь               9. Озеро Караколь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Озеро Акжар                 10. Озеро Кызылаут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Западно-Казахстанская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Озеро Шалкар                3. Озеро Аралсор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Озеро Аралсор (Узденсор)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Карагандинская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Озеро Карасор               12. Озеро Сасыколь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Озеро Токсумак              13. Озеро Большое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Озеро Караколь              14. Озеро Рудничное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Озеро Агаштыколь            15. Озеро Шалкарколь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Озеро Батпакколь            16. Озеро Каракаин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Озеро Саумалколь-1          17. Озеро Ашиколь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Озеро Карау Камыс           18. Озеро Буршикитыколь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Озеро Катынколь             19. Озеро Косколь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Озеро Балыктыколь           20. Озеро Баракколь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Озеро Саумалколь-2         21. Озеро Кабыршакты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Озеро Кумколь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Костанайская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Озеро Кушмурун              6. Озеро Сарымаюк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Озеро Койбагар              7. Озеро Жарман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Озеро Тымтауыр              8. Озеро Жарколь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Озеро Шошкалы               9. Озеро Тениз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Озеро Аксуат                10. Озеро Сарыкопа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Кызылординская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Озера Камыслыбасские        5. Озеро Караколь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Озеро Арыс                  6. Озеро Телеколь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Озеро Ащиколь               7. Озеро Кокшеколь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Озеро Акшатау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Озера Калкамантузские       6. Озеро Маралды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Озеро Кызылкок              7. Озеро Сабындыколь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Озеро Жалаулы               8. Озеро Жасыбай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Озеро Шурексор              9. Озеро Турайгыр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Озеро Большой Агибулат      10. Озеро Мойылды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Северо-Казахстанская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Озеро Таранколь             3. Озеро Питное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Озеро Щеличино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Южно-Казахстанская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Озеро Кызылаут              2. Озеро Кызылколь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