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9f94" w14:textId="c359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15 июня 2004 года N 648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2005 года N 421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15 июня 2004 года N 648 "О государственных закупках товаров, работ и услуг, имеющих важное стратегическое значение"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"Правительства Республики и веб-сайтов" заменить словами "и шлюза "электронного правительства" в Республике Казахстан, веб-сайтов Правительства Республики Казахстан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"создание" дополнить словом ", внедрение";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"национальную информационную инфраструктуры Республики Казахстан" заменить словами "информационную инфраструктуру "электронного правительства" в Республике Казахстан, а также обучение персонала для этих целей";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слова "и развития национальной информационной инфраструктуры Республики Казахстан" заменить словами "электронного правительства" в Республике Казахстан на 2005-2007 годы".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