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7e54" w14:textId="cac7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объявления чрезвычайной экологической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2005 года N 431. Утратило силу - постановлением Правительства Республики Казахстан от 31 июля 2007 года N 653.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Постановление Правительства Республики Казахстан от 5 мая 2005 года N 431 утратило силу постановлением Правительства Республики Казахстан от 31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объявления чрезвычайной экологической ситуации.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2005 года N 431  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объявления чрезвычайной экологической ситуации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Настоящие Правила объявления чрезвычайной экологической ситуации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 и определяют порядок объявления и критерии определения чрезвычайной экологической ситуации (далее - ЧЭС).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Применяемые в настоящих Правилах термины и определения соответствуют терминам и определениям, принятым в законодательстве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ЧЭС объявляется с целью установления границ территории, которой предполагается придание статуса зоны чрезвычайной экологической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объявления ЧЭС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границ территории, подвергшейся той или иной степени деградации;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возникновения ЧЭС;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экологического состояния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ущерба, возможности разрастания и повторения ЧЭС;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необходимых мер по ее 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сил и средств, необходимых для ликвидации ЧЭС;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нейтрализации факторов, обусловивших возникновение ЧЭС.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Объявление ЧЭС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С целью формирования необходимых материалов по ранее проведенным исследованиям на экологически неблагоприятной территории, на которой предполагается ЧЭС, создается рабочая группа.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Инициирует создание рабочей группы уполномоченный орган в области охраны окружающей среды. В состав рабочей группы входят представители: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образования и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индустрии и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энергетики и минеральных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чрезвычайным ситуациям;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труду и социальной защите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 рассматриваемого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неправительственных общественных организаций и общественности;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заинтересованных государственных органов, организаций и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Рабочая группа формирует имеющиеся материалы по ранее проведенным исследованиям.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Материалы, подготовленные рабочей группой, передаются в уполномоченный орган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Представленные рабочей группой материалы уполномоченный орган в области охраны окружающей среды направляет на государственную экологическую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экологическая экспертиза, руководствуясь основанием для объявления ЧЭС, готовит заключение, в котором указывается о признании или непризнании ЧЭС на экологически неблагополучной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признания ЧЭС на экологически неблагополучной территории Правительство Республики Казахстан объявляет на данной территории ЧЭС.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объявления чрезвычайной экологической ситуации: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границ чрезвычайных ситуаций производится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населения оценивается в совокупности с показателями загрязнения окружающей среды: атмосферного воздуха, воды и почвы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степени загрязнения атмосферного воздуха осуществляется по среднесуточным концентрациям. Для каждой среднесуточной концентрации определяется кратность превышения предельно-допустимой концентрации (далее - ПДК) (
</w:t>
      </w:r>
      <w:r>
        <w:rPr>
          <w:rFonts w:ascii="Times New Roman"/>
          <w:b w:val="false"/>
          <w:i/>
          <w:color w:val="000000"/>
          <w:sz w:val="28"/>
        </w:rPr>
        <w:t>
К
</w:t>
      </w:r>
      <w:r>
        <w:rPr>
          <w:rFonts w:ascii="Times New Roman"/>
          <w:b w:val="false"/>
          <w:i w:val="false"/>
          <w:color w:val="000000"/>
          <w:sz w:val="28"/>
        </w:rPr>
        <w:t>
)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степени суммарного среднегодового загрязнения атмосферного воздуха по комплексному показателю проводится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если в комплексном показателе любое из веществ будет иметь значение, превышающее величину показателя для одного вещества, то в этом случае оценка степени загрязнения осуществляется и по этому веществу;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санитарно-эпидемиологическое состояние водоисточников питьевого и рекреационного назначения и безопасности питьевой воды оценивается по показателям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5__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6__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7__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экологическая оценка радиоактивного загрязнения почв селитебных территорий проводится по основным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оценка радиационной безопасности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оценка загрязнения воздушной среды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выявление уже сформировавшихся зон чрезвычайной экологической ситуации и экологического бедствия осуществляется по химическим и экологическим показателям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12_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оценка степени истощения водных ресурсов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13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оценка степени загрязнения морских вод проводится по показателям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15_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оценка загрязнение подземных вод на участках зоны влияния хозяйственных объектов производится по основным и дополнительным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16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оценка экологического состояния почв производится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17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 и дополнительным показателям согласно приложению 8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оценка геодинамической деформации геологической среды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18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оценка степени деградации экосистемы и структурно-функционального изменения в состоянии природных экосистем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19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оценка состояния растительного мира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20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оценка состояния животного мира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оценка биохимического состояния территорий проводится по показателям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 чрезвычайной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ситуации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Границы чрезвычайных экологических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7"/>
        <w:gridCol w:w="2343"/>
        <w:gridCol w:w="2722"/>
        <w:gridCol w:w="3040"/>
        <w:gridCol w:w="2518"/>
      </w:tblGrid>
      <w:tr>
        <w:trPr>
          <w:trHeight w:val="9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cитуации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Пострадало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(погибшие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заболевшие)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(минимальный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ЧЭС)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ЧЭС
</w:t>
            </w:r>
          </w:p>
        </w:tc>
      </w:tr>
      <w:tr>
        <w:trPr>
          <w:trHeight w:val="9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Объектовые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чел.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чел.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5000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выходит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
</w:t>
            </w:r>
          </w:p>
        </w:tc>
      </w:tr>
      <w:tr>
        <w:trPr>
          <w:trHeight w:val="9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(населенныйпункт,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 чел.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 чел.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5 000-50 000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выходит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(область)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 чел.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чел.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50 000-500 000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выходит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(несколько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республика)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500 чел.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500 чел.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500 000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</w:tr>
      <w:tr>
        <w:trPr>
          <w:trHeight w:val="9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ничные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Относятся ЧЭС, поражающие факторы которой выходят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Республики Казахстан, либо ЧЭС, которая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произошла за рубежом и затрагивает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Медико-демографические показатели для оценки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состояния здоровья населения, применяемые при оценке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экологического состояния территории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4264"/>
        <w:gridCol w:w="1846"/>
        <w:gridCol w:w="2062"/>
        <w:gridCol w:w="1297"/>
        <w:gridCol w:w="2493"/>
      </w:tblGrid>
      <w:tr>
        <w:trPr>
          <w:trHeight w:val="9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чрезвычайной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и измене-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структуры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в возрасте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до 1,5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и изменение структуры: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перинатальной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до 1,5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младенческой смертности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раза и 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до 1,5 раз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Медикогенетические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частоты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врожденных пороков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новорожден-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спонтанных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выкидышей.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до 1,5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заболевае-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детей и взрос-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распро-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страненности по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дельным нозологичес-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формам и возраст-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группам,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структуры забо-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леваемости.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 (заболеваемость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смертность):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отдельные формы;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злокачественные новообразования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и 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заболе-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этиологически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характе-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загрязнения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таких заболеваний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нарушений репродуктивной функции женщин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1,2,3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осложнение течения и исходов беременности (суммарное число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 на 1000 беремен-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(суммарное 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на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доношенных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(оценка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АПГАР, число случаев на 1000 доно-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шенных новорожденных.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,5 до 2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рождения детей с массой тела &lt; 2500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устанавливаются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экспертным оценкам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выраженности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показателей.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массы тела,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роста, окружности головы у  новорожден-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изменение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 полов - отклонение от анало-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гичных 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контрольных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ториях.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устанавливаются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экспертным оценкам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выраженности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показателей.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продолжитель-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жизни мужчин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женщин: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</w:p>
        </w:tc>
      </w:tr>
      <w:tr>
        <w:trPr>
          <w:trHeight w:val="9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отставание от анало-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гичных 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контрольных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риториях, в годах: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15 лет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лет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лет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 сравнению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контрольными территориями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устанавливаются по экспертным оценкам с учетом степени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выраженности изменений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показателей.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детей: увеличение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детей с отклонениями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их оценке по региональному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дарту 7-10-летней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давности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50 %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детей: доля детей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отклонениями психи-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развития.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 20%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Генетические нарушения: увеличение частоты генетических нару-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в клетках человека (хромосом-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аберрации,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разрывы ДНК и др.).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превышении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суммарных мутогенных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воздействий в пробах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воды и других компонентах среды.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раза и более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раз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иммунного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статуса: увеличение числа людей с выра-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женными сдвигами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иммунограмме по мор-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фологическим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гуморальным 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устанавливаются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экспертным оценкам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выраженности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показателей.
</w:t>
            </w:r>
          </w:p>
        </w:tc>
      </w:tr>
      <w:tr>
        <w:trPr>
          <w:trHeight w:val="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биосуб-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стратах человека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(кровь, моча, волосы,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зубы, слюна, плацен-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женское молоко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 токсичных хими-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веществ,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вышение допустимых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уровней.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 с приложением 25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 пунктам 1, 2: превышение средних значений по сравнению с контрольными (фоновыми) на территории с населением не менее 30 тыс. человек по данным за 5 лет и не менее 50 тыс. человек - за 3 года, отдельно для городского и сельского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 пунктам 1, 2: учитывается также изменение традиционной структуры младенческой смертности.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 пункту 1 основных показателей: отношение числа родившихся мертвыми и умерших в первую неделю жизни к общему числу родившихся (живых и мертвых), умноженное на тысячу.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 пункту 5 дополнительных показателей: оценку физического развития детей рекомендуется проводить с использованием когортного и центрального методов.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 пункту 6: при использовании этого показателя учитывается характеристика действующего вредного этиотропного фактора и тенденция распространения случаев заболеваний. При этом не учитываются бытовые отравления и другие несчастные случаи.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Показатели для оценки степени загрязнения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атмосферного воздуха по среднесуточным концентрациям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1547"/>
        <w:gridCol w:w="3415"/>
        <w:gridCol w:w="1826"/>
        <w:gridCol w:w="4250"/>
      </w:tblGrid>
      <w:tr>
        <w:trPr>
          <w:trHeight w:val="90" w:hRule="atLeast"/>
        </w:trPr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 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суток (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с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суток (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с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7,5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12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 подряд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 подряд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 подряд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 подряд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 подряд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 подряд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Оценка среднегодового загрязнения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атмосферного воздуха по комплексному показателю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213"/>
        <w:gridCol w:w="3193"/>
        <w:gridCol w:w="2673"/>
      </w:tblGrid>
      <w:tr>
        <w:trPr>
          <w:trHeight w:val="90" w:hRule="atLeast"/>
        </w:trPr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для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веществ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 удовлетво-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рительная 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вещество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 вещества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 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 веществ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64-80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Показатели для оценки санитарно-эпидемиологической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ситуации, связанной с питьевой водой централизованного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водоснабжения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813"/>
        <w:gridCol w:w="2493"/>
        <w:gridCol w:w="2293"/>
        <w:gridCol w:w="2953"/>
      </w:tblGrid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 (число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зующих колоний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бактерий в 1 мл)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колиформные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(число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бактерий в 100мл)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ед-ая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Термотолерантные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колиформные бакте-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 (число бакте-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в 100 мл)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ед-ая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Колифаги (число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бляшкообразующих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(БОЕ)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мл)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 сульфитре-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дуцирующих клос-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тридий (число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 в 20 мл)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ед-ая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лямблий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 цист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Превышение норматива по общим колиформным бактериям не допускается в 95 % проб, отбираемых в точках водоразбора наружной и внутренней водопроводной сети в течение 12 месяцев, при количестве исследуемых проб не менее 100 за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 определении термотолерантных колиформных бактерий проводится трехкратное исследование по 100 мл отобранной пробы.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Определение спор сульфитредуцирующих клостридий проводится при оценке эффективности технологии обработки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Определение цист лямблий проводится только в пробах воды сооружений водоснабжения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 поверхностных источников перед подачей воды в распределительную сеть.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Показатели для оценки санитарно-эпидемиологической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опасности загрязнения питьевой воды и источников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питьевого водоснабжения химическими веществами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4135"/>
        <w:gridCol w:w="2325"/>
        <w:gridCol w:w="2388"/>
        <w:gridCol w:w="2763"/>
      </w:tblGrid>
      <w:tr>
        <w:trPr>
          <w:trHeight w:val="90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токсичес-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веществ первого класса опасности (чрезвычайно опасные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бериллий, ртуть,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линдан, 3, 4, 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диоксин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 этилен, 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этилртуть, галлий,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 свинец, тетраэтилолово,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трихлорбифенил,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кратных нормативам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(ПДК)
</w:t>
            </w:r>
          </w:p>
        </w:tc>
      </w:tr>
      <w:tr>
        <w:trPr>
          <w:trHeight w:val="18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токсич-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веществ второго класса опасности (высокоопасные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вещества): - алюминий, барий,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бор, кадмий, моли-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бден, мышьяк, нитри-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свинец, селен, стронций, цианиды, в ПДК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10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 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(ПДК)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токсич-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веществ третьего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четвертого классов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(опасные и умеренно опасные вещества):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аммоний, 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хром, медь, марганец, цинк, фенолы, 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фосфаты, (в ПДК)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Физико-химические свойства: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4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Фенольный индекс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(мг/л)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0,75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0,75-0,25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 вещества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(ПАВ), анионоактив-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(мг/л)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2,5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2,5-0,5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минерализация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(сухой остаток,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5000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5000-1000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1000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(мг-экв./л)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21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21-7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7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альфа-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(Бк/л)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0,5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0,5-0,1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0,1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радиоактивность (Бк/л)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Органолептические характеристики: 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 и привкус,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4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 (ЕМФ)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8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8-2,6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2,6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 (мг/л,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каолину)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4,5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4,5 - 1,5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1,5
</w:t>
            </w:r>
          </w:p>
        </w:tc>
      </w:tr>
      <w:tr>
        <w:trPr>
          <w:trHeight w:val="9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примеси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(пленки, пятна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 и ДР-)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занимающая до 2/3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обозримой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тусклой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Степень опасности загрязнения водоисточников питьевого назначения оценивается с учетом влияния пороговой концентрации веществ на санитарный режим водоемов и барьерной способности используемой технологической схемы водоочистки.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диоксинов допустимый уровень составляет 0,02 нг/л.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Разъяснение: Оценка опасности загрязнения веществами, не указанными в приложении 7, производится в соответствии с санитарными нормами и правилами "Санитарно-эпидемиологические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по охране поверхностных вод от загрязнений"»от 28.06.2004 г. N 506.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Показатели для оценки санитарно-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эпидемиологической ситуации, связанной с качеством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воды водоисточников питьевого назначения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возбудителями паразитарных заболеваний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4345"/>
        <w:gridCol w:w="2702"/>
        <w:gridCol w:w="1969"/>
        <w:gridCol w:w="2597"/>
      </w:tblGrid>
      <w:tr>
        <w:trPr>
          <w:trHeight w:val="450" w:hRule="atLeast"/>
        </w:trPr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Вода водоисточников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патогенные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цисты лямблий,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дизентерийных амеб,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криптоспоридий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Геогельминты: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яйца аскарид,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власоглавов,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трихостронгилид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Биогельминты :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яйца тениид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Актиномицеты КОЕ/дм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содержание 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ниальных единиц в 1 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10 000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100-10000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Реакционные воды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патогенные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цисты лямблий,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дизентерийных амеб,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криптоспоридий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Геогельминты: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яйца аскарид,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власоглавов,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трихостронгилид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Биогельминты: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описторхид,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дифиллотриид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тениид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шистосоматид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(возбудители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циркориозов)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Актиномицеты КОЕ/дм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содержание 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ниальных единиц в 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воды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Число возбудителей (цисты, яйца) в 1 дм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Показатели для оценки санитарно-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эпидемиологического состояния почвы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населенных мест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4393"/>
        <w:gridCol w:w="2633"/>
        <w:gridCol w:w="1893"/>
        <w:gridCol w:w="2653"/>
      </w:tblGrid>
      <w:tr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радиоактивными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милли-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Зиверт - далее мЗв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яиц гельминтов в 1 кг почвы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анаэробов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0,001-0,1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Коли-титр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0,01-1,0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личинок и куко-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мух 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загрязне-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экзогенными хими-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веществами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превышения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самоочище-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почвы - титр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мофилов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
</w:t>
            </w:r>
          </w:p>
        </w:tc>
      </w:tr>
      <w:tr>
        <w:trPr>
          <w:trHeight w:val="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число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Хлебникова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0,7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0,7-0,85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0,85-0,98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«"Санитарное число Хлебникова" - отношение количества почвенного белкового азота (в миллиграммах на 100 грамм абсолютно сухой почвы) к количеству органического азота (в миллиграммах на 100 грамм абсолютно сухой почвы).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Показатели для оценки радиационной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2853"/>
        <w:gridCol w:w="2793"/>
        <w:gridCol w:w="3333"/>
      </w:tblGrid>
      <w:tr>
        <w:trPr>
          <w:trHeight w:val="90" w:hRule="atLeast"/>
        </w:trPr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 бедствие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 доза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облучения, мЗв/год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Показатели для оценки загрязнения атмосферного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воздуха по веществам, влияющим на наземную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растительность и водные экосистемы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560"/>
        <w:gridCol w:w="2565"/>
        <w:gridCol w:w="2322"/>
        <w:gridCol w:w="2780"/>
      </w:tblGrid>
      <w:tr>
        <w:trPr>
          <w:trHeight w:val="9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
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Критические уровни для наземной растительности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200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20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30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2-3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1500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1000-1500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150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часа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600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&lt;60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часов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50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 часами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дня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Критические нагрузки для лесных и водных экосистем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серы,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5,0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3,0-5,0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0,32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азота,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4,0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2,0-4,0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0,28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
</w:t>
            </w:r>
          </w:p>
        </w:tc>
      </w:tr>
      <w:tr>
        <w:trPr>
          <w:trHeight w:val="9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Ионы водорода,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год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300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20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Показатели для оценки степени химического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загрязнения поверхностных вод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3988"/>
        <w:gridCol w:w="2482"/>
        <w:gridCol w:w="2463"/>
        <w:gridCol w:w="2782"/>
      </w:tblGrid>
      <w:tr>
        <w:trPr>
          <w:trHeight w:val="9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ПДК 1-2 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 класс опасности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50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ПХЗ(10)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 класс опасности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35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 класс опасности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Запахи, привкусы,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примеси: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дукты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обоз-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пятен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среды, рН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5,0-5,6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5,7-6,5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6,5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потреб-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кислорода ХПК (антропогенная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составляющая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фону),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кислород, процентов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насыщения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
</w:t>
            </w:r>
          </w:p>
        </w:tc>
      </w:tr>
      <w:tr>
        <w:trPr>
          <w:trHeight w:val="435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Биогенные вещества: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 (NO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ПДК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(NO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ПДК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аммония (NH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ПДК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(РО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0,6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0,6 - 0,3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0,03-0,05
</w:t>
            </w:r>
          </w:p>
        </w:tc>
      </w:tr>
      <w:tr>
        <w:trPr>
          <w:trHeight w:val="915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(превышение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уровня)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уровень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КДА (коэффициент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донной аккумуляции)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nх10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nх10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-nх10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nх10
</w:t>
            </w:r>
          </w:p>
        </w:tc>
      </w:tr>
      <w:tr>
        <w:trPr>
          <w:trHeight w:val="9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(коэффициент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гидробионтах)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n-10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nх10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-nх10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nх10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Показатели для оценки состояния пресноводных экосистем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2993"/>
        <w:gridCol w:w="3012"/>
        <w:gridCol w:w="3233"/>
        <w:gridCol w:w="2815"/>
      </w:tblGrid>
      <w:tr>
        <w:trPr>
          <w:trHeight w:val="9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Фитопланктон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экз. видов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сине-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 нитчатых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 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фитопланктона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хлорофилла "а", мкг/л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Среднелетняя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 фито-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планктона,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нитчатых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3,0-2,6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2,6
</w:t>
            </w:r>
          </w:p>
        </w:tc>
      </w:tr>
      <w:tr>
        <w:trPr>
          <w:trHeight w:val="21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Зоопланктон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панцирных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коловраток,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 зимние яйца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разнообразия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панцирных 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враток, единич-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экземпляры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низших рако-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образных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зоопланктона
</w:t>
            </w:r>
          </w:p>
        </w:tc>
      </w:tr>
      <w:tr>
        <w:trPr>
          <w:trHeight w:val="258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некото-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червей, нетре-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бовательных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(тубифицид)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сокраще-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численности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разнообразия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донных живот-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присутст-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тубифицид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(олигохет)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таниподин (хирономид)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</w:tr>
      <w:tr>
        <w:trPr>
          <w:trHeight w:val="9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Вудивису (с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осо-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бенностей),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олиго-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 к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100-86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86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Хирономидный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Балушкиной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9,0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6,5-9,0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6,5
</w:t>
            </w:r>
          </w:p>
        </w:tc>
      </w:tr>
      <w:tr>
        <w:trPr>
          <w:trHeight w:val="26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Ихтиофауна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 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пасов промыс-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ловых рыб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50-25 %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редких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 от их запа-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сов, снижение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50-25 %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пасов промысло-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рыб от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ихтиофауны;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 не нару-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шает 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
</w:t>
            </w:r>
          </w:p>
        </w:tc>
      </w:tr>
      <w:tr>
        <w:trPr>
          <w:trHeight w:val="169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рыб, связанная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хроническим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токсикозом (миопатия, 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болезнь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т.д.), %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годового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улова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 вод: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на рако-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образных (даф-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 и цериода-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фнии), гибель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и более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проявляется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кратности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и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проявляется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кратности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разбавления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 100 раз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неразбав-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воде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рачков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48 часов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 раз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 100 раз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 сапроб-ности планкто-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 Пантле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Буку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Сладечека)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Олегохетный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Цанеру,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экз/м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тубифициды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лимнобрилюсы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50
</w:t>
            </w:r>
          </w:p>
        </w:tc>
      </w:tr>
      <w:tr>
        <w:trPr>
          <w:trHeight w:val="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Пареле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0,8-0,5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Показатели для оценки истощения водных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2213"/>
        <w:gridCol w:w="2893"/>
        <w:gridCol w:w="4233"/>
      </w:tblGrid>
      <w:tr>
        <w:trPr>
          <w:trHeight w:val="9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 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Безвозвратное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объема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стока, число 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допустимой нормы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Показатели для оценки степени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химического загрязнения морских вод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4168"/>
        <w:gridCol w:w="2143"/>
        <w:gridCol w:w="2245"/>
        <w:gridCol w:w="2980"/>
      </w:tblGrid>
      <w:tr>
        <w:trPr>
          <w:trHeight w:val="90" w:hRule="atLeast"/>
        </w:trPr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(концентрации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в 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класс опасности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 опасности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ПХЗ(10)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класс опасности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80-35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 опасности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 (БПК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
</w:t>
            </w:r>
          </w:p>
        </w:tc>
      </w:tr>
      <w:tr>
        <w:trPr>
          <w:trHeight w:val="9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 2-3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ПХЗ (10) - формализованный суммарный показатель химического загрязнения вод для 10 максимально превышающих ПДК загрязняющих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Показатели для оценки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экологического состояния морских акваторий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3373"/>
        <w:gridCol w:w="2441"/>
        <w:gridCol w:w="2702"/>
        <w:gridCol w:w="3377"/>
      </w:tblGrid>
      <w:tr>
        <w:trPr>
          <w:trHeight w:val="9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 планк-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 и макрозо-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бентоса,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17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видов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планктонных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обществах (видо-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разнообра-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зие, % от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рольного уровня)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50-80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
</w:t>
            </w:r>
          </w:p>
        </w:tc>
      </w:tr>
      <w:tr>
        <w:trPr>
          <w:trHeight w:val="162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ихтиофау-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и промысло-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запасы 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позвоночных,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контрольного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 и 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запасов.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мысловых рыб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беспозво-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ночных на 50-25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 запасов.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 рыб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95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зообенто-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в т.ч.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ходных видов (%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контрольного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уровня)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возник-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зообентоса,наличие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 20 %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сообщества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гохет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полихет.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20-50 %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видов.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Заметное разно-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образие. 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свободноживущих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организмов.
</w:t>
            </w:r>
          </w:p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дикаторных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микроорганизмов, % от общей 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 микро-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60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 30
</w:t>
            </w:r>
          </w:p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гидробион-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тов-вселенцев,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био-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сообщества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
</w:t>
            </w:r>
          </w:p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первич-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уровня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(гипер-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эвтрофиро-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вание)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(эвтрофиро-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вание)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макрофитов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макро-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фитов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ращение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щадей макро-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фитов,высо-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концен-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ток-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талломах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гид-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робионтов (раз-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и масса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тела, появление  уродливых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т.п.),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контрольный уровень - среднее значение показателя по ряду многолетних данных, полученных за 10 и более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Показатели для оценки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степени загрязнения подземных вод для участков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хозяйственных объектов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4029"/>
        <w:gridCol w:w="2243"/>
        <w:gridCol w:w="2185"/>
        <w:gridCol w:w="3376"/>
      </w:tblGrid>
      <w:tr>
        <w:trPr>
          <w:trHeight w:val="9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няющих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(нитраты,  фенолы,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металлы,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вещества,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нефть), ПДК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
</w:t>
            </w:r>
          </w:p>
        </w:tc>
      </w:tr>
      <w:tr>
        <w:trPr>
          <w:trHeight w:val="9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ПДК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</w:tc>
      </w:tr>
      <w:tr>
        <w:trPr>
          <w:trHeight w:val="9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бенз(а)пирен, ПДК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</w:tc>
      </w:tr>
      <w:tr>
        <w:trPr>
          <w:trHeight w:val="9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загрязнения,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
</w:t>
            </w:r>
          </w:p>
        </w:tc>
      </w:tr>
      <w:tr>
        <w:trPr>
          <w:trHeight w:val="9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Минерализация, г/л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Показатели для оценки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экологической оценки состояния почв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3892"/>
        <w:gridCol w:w="2798"/>
        <w:gridCol w:w="2384"/>
        <w:gridCol w:w="2680"/>
      </w:tblGrid>
      <w:tr>
        <w:trPr>
          <w:trHeight w:val="9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(концентрации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в 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выведенных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сельхозоборота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вследствие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деградации,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сельхозугодий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гумусового горизонта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Апах (А1)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 А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почвы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абиотическими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наносами, см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почвы, кратность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равновесной пробы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1,4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1,4-1,3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1,3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вод,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критического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</w:p>
        </w:tc>
      </w:tr>
      <w:tr>
        <w:trPr>
          <w:trHeight w:val="9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 заг-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рязнение, Ku/км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40-15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 (сумма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изотопов)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0,1-0,05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0,05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гумуса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пахотных почвах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10 лет,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содержания легкорастворимых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солей, г/100 г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0,8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0,8-0,4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0,4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обменного натрия,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ЕКО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25-15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
</w:t>
            </w:r>
          </w:p>
        </w:tc>
      </w:tr>
      <w:tr>
        <w:trPr>
          <w:trHeight w:val="9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ПДК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веществ: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(включая  бенз(а)пирен,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диоксины);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опасности;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продукты)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активной микробной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массы, кратность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Фитотоксичность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 (снижение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проростков),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 фоном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2,0-1,4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загрязненной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с/х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 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проверенной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
</w:t>
            </w:r>
          </w:p>
        </w:tc>
      </w:tr>
      <w:tr>
        <w:trPr>
          <w:trHeight w:val="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дополнительные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(таблица 2.10)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ЕКО - емкость катионного обмена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Показатели для оценки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экологической опасности деформаций и изменения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геологической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793"/>
        <w:gridCol w:w="2173"/>
        <w:gridCol w:w="2213"/>
        <w:gridCol w:w="2973"/>
      </w:tblGrid>
      <w:tr>
        <w:trPr>
          <w:trHeight w:val="9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</w:tr>
      <w:tr>
        <w:trPr>
          <w:trHeight w:val="21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Аномальные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генные деформации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горного массива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(более  0,00001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отн.ед) и индуци-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 сейсмич-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в процентах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площади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40-20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горного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при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ведущие к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среды, 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мальные деформации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пород, отн.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Просадки земной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поверхности, оползни, сели,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карсты, обуслов-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техногенной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нагрузкой, %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Показатели для оценки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деградации наземных экосистем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3933"/>
        <w:gridCol w:w="2313"/>
        <w:gridCol w:w="2033"/>
        <w:gridCol w:w="2733"/>
      </w:tblGrid>
      <w:tr>
        <w:trPr>
          <w:trHeight w:val="9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Пространственные признаки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деградиро-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территорий, %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человеку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(отвалы нетоксичных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пород; карьеры, деградирование с/х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лесные угодья)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угрозу разрушения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(антропогенные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просадки, оползни,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разломы, военные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и др.)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 токсичных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пород, изолирован-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от грунтовых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вод, с возможностью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переноса частиц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воздуху, 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стока в поверх-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ностные водоемы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водотоки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20-0,1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Карьерные выемки и отвалы токсичных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с угрозой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грун-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товых вод (грунто-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воды не защище-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Расчлененность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 оврагами,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2,5-0,7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0,7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деградации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наземных экосистем;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площади в 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4-0,5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увеличения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 сбитых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%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 уменьшения годовой продукции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% в 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7,5-3,5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3,5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уменьшения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 вещества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почвы, % в 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7-0,5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
</w:t>
            </w:r>
          </w:p>
        </w:tc>
      </w:tr>
      <w:tr>
        <w:trPr>
          <w:trHeight w:val="7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сработки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(минерализации)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торфа, мм/год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увеличения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засоленных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почв, % в 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увеличения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эродиро-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почв,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в 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5-0,5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
</w:t>
            </w:r>
          </w:p>
        </w:tc>
      </w:tr>
      <w:tr>
        <w:trPr>
          <w:trHeight w:val="9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увеличения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подвижных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песков, % площади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4-0,5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
</w:t>
            </w:r>
          </w:p>
        </w:tc>
      </w:tr>
      <w:tr>
        <w:trPr>
          <w:trHeight w:val="21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увеличения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относительной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 земель с 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благоприятными 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ромелиоративными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условиями, % от площади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угодий в год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1-0,1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Структурно-функцио-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 характерис-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необ-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компо-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экосистемах
</w:t>
            </w:r>
          </w:p>
        </w:tc>
      </w:tr>
      <w:tr>
        <w:trPr>
          <w:trHeight w:val="267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Трофическая 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- 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удельной массы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фитофагов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зоо-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сапрофагов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50%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тофагов на 20%,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зоофагов и сапро-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фагов на 20%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(колебания 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Показатели для оценки состояния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растительности как индикатора экологического состояния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территории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213"/>
        <w:gridCol w:w="2313"/>
        <w:gridCol w:w="2193"/>
        <w:gridCol w:w="2973"/>
      </w:tblGrid>
      <w:tr>
        <w:trPr>
          <w:trHeight w:val="9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биораз-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нообразия (индекс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разнообразия Симп-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сона, в % от нормы)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 популяции  вида-индикатора антропогенной нагрузки, %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(менее) 50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(менее)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(менее) 20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 квазикоренных)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ассоциаций,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 5-80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Видовой состав 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тественной травяни-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 растительности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нились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доминан-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субдоми-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нантов и характерных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спектр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ценопопуляции доми-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нантов, возобновле-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относит. ед.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0,3
</w:t>
            </w:r>
          </w:p>
        </w:tc>
      </w:tr>
      <w:tr>
        <w:trPr>
          <w:trHeight w:val="7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Лесистость,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оптимальной (зональной)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90
</w:t>
            </w:r>
          </w:p>
        </w:tc>
      </w:tr>
      <w:tr>
        <w:trPr>
          <w:trHeight w:val="12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древесины 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новных лесообразую-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пород,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нормального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30-80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древос-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 техногенными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выбросами,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хвойных  пород техногенными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выбросами (поврежде-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хвои), %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 древос-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тоя, %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</w:tr>
      <w:tr>
        <w:trPr>
          <w:trHeight w:val="9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лесных 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тур, % от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 работ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гари,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облесившейся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не менее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тыс. га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посевов, поврежденных вреди-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телями, % от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посевов, %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Проективное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пастбищной сухостеп-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 полупустынной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нормальной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10-80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паст-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бищной растительнос-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% от потенциа-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ареалов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 видов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ареала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и сокраще-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площа-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 ареала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формаций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кие, не вызы-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вающие смены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ассоциаций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зеленых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саждений (на челове-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 крупных городах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промышленных 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рах), % от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21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Показатели для оценки состояния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фауны и изменения генофонда животных как индикатора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экологического состояния территории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193"/>
        <w:gridCol w:w="2333"/>
        <w:gridCol w:w="2173"/>
        <w:gridCol w:w="2993"/>
      </w:tblGrid>
      <w:tr>
        <w:trPr>
          <w:trHeight w:val="9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</w:tr>
      <w:tr>
        <w:trPr>
          <w:trHeight w:val="10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биоразнообразия,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исходного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популяции  вида-индикатора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нагрузки, %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(плотности)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охотничье-промысло-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видов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сайга-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ка), число раз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(плотности)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объявления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чрезвычайной экологической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Биохимические показатели для оценки территорий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5393"/>
        <w:gridCol w:w="3173"/>
        <w:gridCol w:w="3153"/>
      </w:tblGrid>
      <w:tr>
        <w:trPr>
          <w:trHeight w:val="9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 C:N в почвах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поверхностных водах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 4-8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растениях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растительных кормах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
</w:t>
            </w:r>
          </w:p>
        </w:tc>
      </w:tr>
      <w:tr>
        <w:trPr>
          <w:trHeight w:val="9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химических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в укосах расте-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 растительных кормах: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ртуть, кадмий, свинец,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мышьяк, сурьма, никель,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хром, по превышению МДУ,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10-1,5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 мг/кг воздушно-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вещества;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0,02 или более 0,5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0,02-0,05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фтор, мг/кг воздушно-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вещества;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 или 50- 200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 мг/кг воздушно-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вещества;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 или 80-100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 бериллий, барий,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превышению фона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показатели: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Са:Р в кормах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(числитель) с учетом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 аномального ландшаф-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% (знаменатель)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0,1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или &gt;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&gt; 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0,4-0,1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&gt; 20
</w:t>
            </w:r>
          </w:p>
        </w:tc>
      </w:tr>
      <w:tr>
        <w:trPr>
          <w:trHeight w:val="14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Сa:Sr в расте-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 и кормах (числитель)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учетом площади аномаль-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ландшафта, % (знаме-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натель)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&lt;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&gt; 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&lt; 10-1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&gt; 20
</w:t>
            </w:r>
          </w:p>
        </w:tc>
      </w:tr>
      <w:tr>
        <w:trPr>
          <w:trHeight w:val="9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содержания биоло-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 важных микроэле-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 в укосах растений и растительных кормах, в мг/кг воздушносухого 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щества: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0,2-2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 10-50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