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e9d8" w14:textId="7bae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2001 года N 1758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2005 года N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2001 года N 1758 "О Программе реабилитации инвалидов на 2002-2005 годы" (САПП Республики Казахстан, 2001 г., N 49-50, ст. 592)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реабилитации инвалидов на 2002-2005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разделе 1 "Паспорт Программы реабилитации инвалидов на 2002-2005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и объемы финансирования" в абзаце втором: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"5,26 млрд. тенге" заменить словами "6,1 млрд. тенге";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"2,8 млрд. тенге" заменить словами "2,0 млрд. тенге";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"2,46 млрд. тенге" заменить словами "4,1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разделе 6 "Финансовое обеспечение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"5,26 млрд. тенге" заменить словами "6,1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"2,8 млрд. тенге" заменить словами "2,0 млрд.тенге";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"2,46 млрд. тенге" заменить словами "4,1 млрд.тенге";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"700 млн. тенге" заменить словами "500,0 млн.тенге";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"944,7 млн. тенге" заменить словами "115,9 млн.тенге";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"379,0 млн. тенге" заменить словами "2087,1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раздел 8 "План мероприятий по реализации Программы реабилитации инвалидов на 2002-2005 годы" изложить в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от«10 мая 2005 года N№443 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8. План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Программы реабилитации инвалидов на 2002-2005 годы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173"/>
        <w:gridCol w:w="1693"/>
        <w:gridCol w:w="1733"/>
        <w:gridCol w:w="1753"/>
        <w:gridCol w:w="1753"/>
        <w:gridCol w:w="1853"/>
      </w:tblGrid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зацию)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реабилитация 
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щите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Советы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 при 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органах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  не 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Осушествить оптимизацию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тезно-ортопеди-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ятий путем их слияния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ортопедических центров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действую-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тезно-ортопе-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дической 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щи, 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протезами,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готовляемыми посовременным технологиям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нительные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тезных мастер-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(протез-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протезирование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ортезирова-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ортопеди-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обувью, ортопедическими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корсетами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протез-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но-ортопедичес-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изделиями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ПОИ),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ПОИ,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 протези-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рованием и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тезированием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технологиям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(протез-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143232,0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297491,0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436260,9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444989,0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средст-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вами, кресло-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колясками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личных модифи-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68544,5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88880,8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по слуху сурдо-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слуха),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91941,0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92588,0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235672,0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221426,0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зрению тифло-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поддержки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65046,0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65046,0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67620,0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дов, обучающих-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зированных организациях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20 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73600,0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тиф-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дов, обучающих-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ганизациях образования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20 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38565,0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внедрение 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портозамещающих технологий по производству комплектующих узлов и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протезам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верхних и ниж-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конечнос-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отвечающих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требованиям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2003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(протез-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доступ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к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лым,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здани-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ям, объектам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фраструктуры, обеспечив сооружение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путей, панду-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сов, устройств для инвалид-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колясок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ятий,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 от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установку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свето-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форов с 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хронными звуко-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выми сигналами,дорожных знакови указателей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располо-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ориенти-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в наибо-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лее людных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местах, где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могут находить-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инвалиды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11567,4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13921,0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центре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шеходные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обустро-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енные звуковыми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устройствами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2233,0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действу-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 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нормы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(далее - СНиП),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работать и 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вердить 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СНиП,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(ТУ)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 доступ-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для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и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зданий, сооружений,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приборов и техники,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чих 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Комите-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- </w:t>
            </w:r>
          </w:p>
        </w:tc>
      </w:tr>
      <w:tr>
        <w:trPr>
          <w:trHeight w:val="23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размещении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заказов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и иных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одним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в конкурсной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кументации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танавливать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беспрепятст-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досту-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инвалидов к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телеви-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зионном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сурдо-пере-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60855,0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84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пансионата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"Ардагер"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рортное 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и ветера-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 и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билитацию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и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теранов в Щу-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чинско-Боров-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курортной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49790,0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51590,0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70862,0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125425,0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заказа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и 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централизо-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банка данных лиц, имеющих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лидность (ЦБДИ)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2005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75846,0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трудничество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наций,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низацией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ЮНЕСКО,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ЮНИСЕФ, непра-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 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мерам,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занным с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билитацией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дов, в том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детей-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активному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ластные,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ху-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дожественной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рисун-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поделок и других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2344,3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5888,0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тавки-распро-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дажи творчес-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работ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валидов,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выпус-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каемой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дными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и региональных телемарафонов,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лять на 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адресной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3568,4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Привлекать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модеятельные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художественные коллективы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досуга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и преста-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релых в домах-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детей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домах-интерна-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приобрести спортивные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ляски, форму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зимних 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спорта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11137,5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онные,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ские, областные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 по спорту среди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всех 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11852,4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18399,0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спартакиаду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2934,0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сменов-инвали-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в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играх, 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фести-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валях, празд-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спортив-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соревнова-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Олимпий-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играх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20434,6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26711,0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зической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и спорта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Профессиональная реабилитация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ориентацию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индивидуальнойпрограммой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абилитации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13760,4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10998,8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ограниченными возможностями: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дико-педагоги-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тысяч 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ния;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88674,0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102988,0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центры в городах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и областного значения;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72545.0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76172,0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коррекции в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центрах;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99042,0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105958,0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111258,0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социальной помощи на дому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242129,0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221758,0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8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чих мест через развитие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тельства, малого 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бизнеса,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подготовки и переподготов-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кадров,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годного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мер по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щите инвалидов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17535,5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Медицинская реабилитация 
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раннее выявле-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детей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"риска"»в родовспомога-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и амбу-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латорно-полик-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и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группы "риска"»и с 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психолого-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медико-педаго-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гические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14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ремонтно-вос-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с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водогрязеле-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чебницы на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питаля для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войны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95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и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билитации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тей-инвалидов: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ницах 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тауской,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 невро-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логические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30-40 коек;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органическим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поражением ЦНС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Актюбинской,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Жамбылской, 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Алматы;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144586,0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232939,0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29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детс-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"Балбу-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лак"»на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4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выездные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но-методические циклы по оценке нервно-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детей, психосоматичес-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состояния с грубой пато-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логией нервной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сестер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скринин-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раннего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108,7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льготы по сана-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торно-курорт-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161062,5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126677,1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215679,1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Кадровое обеспечение 
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лификации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ботников, 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вопро-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сами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 защиты населения, здравоохранения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щих",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ния" и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упол-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ботников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помощи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2003г.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50187,8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актуальным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дико-социальной экспертизы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инвалидов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Итого затрат: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местного бюджета - 4,1 млрд.тенге, в том числе: 2002 г. - 250,5 млн.тенге; 2003 г.- 898,0 млн.тенге; 2004 г. - 937,4 млн.тенге; 2005 г.- 2087,1 млн.тенге;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- 2,0 млрд. тенге, в том числе: 2002 г. - 355,0 млн.тенге; 2003 г. - 512,2 млн.тенге; 2004 г. - 984,4 млн.тенге; 2005 г. - 115,9 млн.тенге.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затрат: 6,1 млрд.тенге, в том числе: 2002 г. - 605,5 млн.тенге; 2003 г. - 1410,2 млн.тенге; 2004 г. - 1921,8 млн.тенге; 2005 г. - 2203,0 млн.тенге.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