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8b45" w14:textId="e118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24 декабря 2004 года N 1362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2005 года N 449. Утратило силу постановлением Правительства Республики Казахстан от 26 января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декабря 2004 года N 1362 "Об утверждении Единой бюджетной классификации Республики Казахстан"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классификации поступлений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06 "Налоги на международную торговлю и внешние операции"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"Таможенные платежи" дополнить спецификой 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 Совокупный таможенный платеж на товары, ввозимые на таможенную территорию Республики Казахстан физическими лицами в упрощенном порядке";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3 "Поступления от продажи основного капитала":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"Продажа государственного имущества, закрепленного за государственными учреждениями":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"Продажа государственного имущества, закрепленного за государственными учреждениями" дополнить спецификой 03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 Поступления от продажи гражданам квартир";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"Представительные, исполнительные и другие органы, выполняющие общие функции государственного управления":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112 "Аппарат маслихата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122 "Аппарат акима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городе, города районного значения, поселка, аула (села), аульного (сельского) округа"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452 "Отдел финансов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Проведений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459 "Отдел экономики и финансов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"Планирование и статистическая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453 "Отдел экономики и бюджетного планирования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"Департамент (Управление) строительства города республиканского значения столицы" программу 009 "Сейсмоусиление объектов здравоохранения в городе Алматы" дополнить подпрограммой 011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Реализация" программы за счет официальных трансфертов из республиканского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451 "Отдел занятости и социальных программ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455 "Отдел культуры и развития языков района (города областного значения)" программу 004 "Развитие объектов культуры"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455 "Отдел культуры и развития языков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456 "Отдел внутренней политики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460 "Отдел внутренней политики, культуры и развития языков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особоохраняемые природные территории, охрана окружающей среды и животного мира, земельные отношения":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450 "Отдел сельского хозяйства и земельных отношений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"Архитектурная, градостроительная и строительная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457 "Отдел градостроительства и строительства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454 "Отдел образования и спорта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461 "Отдел градостроительства, строительства, жилищно-коммунального хозяйства, пассажирского транспорта и автомобильных дорог района (города областного значения)" дополнить программами 100 и 109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экономической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4 "Приобретение финансовых активов":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6 "Приобретение финансовых активов":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610 "Приобретение финансовых активов":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612 "Формирование уставных капиталов государственных предприятий"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"612 Формирование и увеличение уставных капиталов государственных предприятий".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