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a261" w14:textId="36fa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Жумагалиеве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2005 года N 465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Жумагалиева Аскара Куанышевича первым заместителем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информатизации и связи, освободив от ранее занимаемой должности.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