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7547" w14:textId="2fe7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21 января 2002 года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мая 2005 года N 470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января 2002 года N 75 "О проекте Указа Президента Республики Казахстан "О Государственной программе развития телерадиовещания в Республике Казахстан на 2002-2005 годы".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