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5f79" w14:textId="2b25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республиканского государственного предприятия на
праве хозяйственного ведения "Информационно-учетный центр" Комитета государственного имущества и приватизации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2005 года N 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"Информационно-учетный центр" Комитета государственного имущества и приватизации Министерства финансов Республики Казахстан путем преобразования в акционерное общество "Информационно-учетный центр" (далее - Общество) со стопроцентным участием государства в уставном капитале.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основными задачами Общества: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организацию и ведение учета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профессиональной деятельности на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деятельности по ведению депозитария финансовой отчетности для организаций публичного интереса.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23.12.2008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1228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Общества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формирование уставного капитала Общества за счет: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имущества реорганизуемого республиканского государственного предприятия на праве хозяйственного ведения "Информационно-учетный центр" Комитета государственного имущества и приватизации Министерства финансов Республики Казахстан, принадлежащего ему на праве хозяйственного 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бюджетных средств в размере 33220000 (тридцать три миллиона двести двадцать тысяч) тенге, предусмотренных в республиканском бюджете на 2005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 по реализации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2005 года N 475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Изменения и дополнения,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9 ноября 1998 года N 1141 "О видах государственной собственности в отношении организаций и объектов, расположенных на территории города Алматы" (САПП Республики Казахстан, 1998 г., N 41, ст. 371):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а также объектов государственного нежилого фонда, остающихся в государственной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392, исключить.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21-63,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"21-63   АЛА-002293         АО "Информационно-учетный центр".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24 октября 2000 года N 1587 "О перечне объектов государственной собственности, не подлежащих приватизации" (САПП Республики Казахстан, 2000 г., N 43, ст. 513):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акционерных обществ, государственные пакеты акций которых не подлежат приватизации, в том числе ее предварительным стадиям до 2006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57,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"57.     АО "Информационно-учетный центр" (г. Астана)        100 %".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28 октября 2004 года N 1114 "Вопросы Комитета государственного имущества и приватизации Министерства финансов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Комитета государственного имущества и приватизации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Акционерное общество "Информационно-учетный центр.".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