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89d6" w14:textId="1618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12 января 1992 года N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2005 года N 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12 января 1992 года N 27 "Об утверждении новых размеров ставок заработной платы и должностных окладов работников народного образования, здравоохранения, социального обеспечения, культуры, архивных учреждений и других организаций, содержащихся за счет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