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09c5" w14:textId="4cb0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2004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2005 года N 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2004 года N 1422 "О Плане законопроектных работ Правительства Республики Казахстан на 2005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2005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"59-1  О внесении изменений    МЭМР   октябрь ноябрь декабрь  Измухамбетов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                                        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недро-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пользования и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ведения нефтяных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операций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                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